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1198" w14:textId="66d1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Тоқтамыс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28 желтоқсандағы № 58/16-VI шешімі. Шығыс Қазақстан облысының Әділет департаментінде 2020 жылғы 29 желтоқсанда № 8092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75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Абай аудандық мәслихатының 2020 жылғы 24 желтоқсандағы № 58/3-VI "2021-2023 жылдарға арналған Абай ауданының бюджеті туралы" (нормативтік құқықтық актілерді мемлекеттік тіркеу Тізілімінде № 8035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Тоқтамыс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25 889,0 мың теңге,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24 756,0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26 791,8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- 902,8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902,8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1-тармақ жаңа редакцияда - </w:t>
      </w:r>
      <w:r>
        <w:rPr>
          <w:rFonts w:ascii="Times New Roman"/>
          <w:b w:val="false"/>
          <w:i/>
          <w:color w:val="000000"/>
          <w:sz w:val="28"/>
        </w:rPr>
        <w:t xml:space="preserve">Шығыс Қазақстан облысы Абай аудандық мәслихатының </w:t>
      </w:r>
      <w:r>
        <w:rPr>
          <w:rFonts w:ascii="Times New Roman"/>
          <w:b w:val="false"/>
          <w:i/>
          <w:color w:val="000000"/>
          <w:sz w:val="28"/>
        </w:rPr>
        <w:t>22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09.</w:t>
      </w:r>
      <w:r>
        <w:rPr>
          <w:rFonts w:ascii="Times New Roman"/>
          <w:b w:val="false"/>
          <w:i/>
          <w:color w:val="000000"/>
          <w:sz w:val="28"/>
        </w:rPr>
        <w:t xml:space="preserve">2021 </w:t>
      </w:r>
      <w:r>
        <w:rPr>
          <w:rFonts w:ascii="Times New Roman"/>
          <w:b w:val="false"/>
          <w:i w:val="false"/>
          <w:color w:val="000000"/>
          <w:sz w:val="28"/>
        </w:rPr>
        <w:t>№ 12/10</w:t>
      </w:r>
      <w:r>
        <w:rPr>
          <w:rFonts w:ascii="Times New Roman"/>
          <w:b w:val="false"/>
          <w:i/>
          <w:color w:val="000000"/>
          <w:sz w:val="28"/>
        </w:rPr>
        <w:t xml:space="preserve"> шешімі</w:t>
      </w:r>
      <w:r>
        <w:rPr>
          <w:rFonts w:ascii="Times New Roman"/>
          <w:b w:val="false"/>
          <w:i/>
          <w:color w:val="000000"/>
          <w:sz w:val="28"/>
        </w:rPr>
        <w:t>мен (01.01.2021 бастап қолданысқа енгізіледі).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Тоқтамыс ауылдық округінің бюджетіне аудандық бюджеттен берілетін субвенция көлемі 21 306,0 мың теңге сомасында ескерілсін.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аудандық мәслихатының кейбір шешімдерінің күші жойылды деп танылсын.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58/16-VI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Тоқтамыс ауылдық округінің бюджеті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Ескерту. 1-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қосымша</w:t>
      </w:r>
      <w:r>
        <w:rPr>
          <w:rFonts w:ascii="Times New Roman"/>
          <w:b w:val="false"/>
          <w:i/>
          <w:color w:val="000000"/>
          <w:sz w:val="28"/>
        </w:rPr>
        <w:t xml:space="preserve"> жаңа редакцияда - </w:t>
      </w:r>
      <w:r>
        <w:rPr>
          <w:rFonts w:ascii="Times New Roman"/>
          <w:b w:val="false"/>
          <w:i/>
          <w:color w:val="000000"/>
          <w:sz w:val="28"/>
        </w:rPr>
        <w:t xml:space="preserve">Шығыс Қазақстан облысы Абай аудандық мәслихатының </w:t>
      </w:r>
      <w:r>
        <w:rPr>
          <w:rFonts w:ascii="Times New Roman"/>
          <w:b w:val="false"/>
          <w:i/>
          <w:color w:val="000000"/>
          <w:sz w:val="28"/>
        </w:rPr>
        <w:t>22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09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 xml:space="preserve">2021 </w:t>
      </w:r>
      <w:r>
        <w:rPr>
          <w:rFonts w:ascii="Times New Roman"/>
          <w:b w:val="false"/>
          <w:i w:val="false"/>
          <w:color w:val="000000"/>
          <w:sz w:val="28"/>
        </w:rPr>
        <w:t>№ 12/10</w:t>
      </w:r>
      <w:r>
        <w:rPr>
          <w:rFonts w:ascii="Times New Roman"/>
          <w:b w:val="false"/>
          <w:i/>
          <w:color w:val="000000"/>
          <w:sz w:val="28"/>
        </w:rPr>
        <w:t xml:space="preserve"> шешімі</w:t>
      </w:r>
      <w:r>
        <w:rPr>
          <w:rFonts w:ascii="Times New Roman"/>
          <w:b w:val="false"/>
          <w:i/>
          <w:color w:val="000000"/>
          <w:sz w:val="28"/>
        </w:rPr>
        <w:t>мен (01.01.2021 бастап қолданысқа енгізіледі).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87"/>
        <w:gridCol w:w="1205"/>
        <w:gridCol w:w="1205"/>
        <w:gridCol w:w="125"/>
        <w:gridCol w:w="128"/>
        <w:gridCol w:w="5389"/>
        <w:gridCol w:w="247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26 791,8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-902,8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58/16-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Тоқтамыс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875"/>
        <w:gridCol w:w="1359"/>
        <w:gridCol w:w="4528"/>
        <w:gridCol w:w="3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87"/>
        <w:gridCol w:w="1205"/>
        <w:gridCol w:w="1205"/>
        <w:gridCol w:w="253"/>
        <w:gridCol w:w="5389"/>
        <w:gridCol w:w="247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58/16-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Тоқтамыс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875"/>
        <w:gridCol w:w="1359"/>
        <w:gridCol w:w="4528"/>
        <w:gridCol w:w="3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87"/>
        <w:gridCol w:w="1205"/>
        <w:gridCol w:w="1205"/>
        <w:gridCol w:w="253"/>
        <w:gridCol w:w="5389"/>
        <w:gridCol w:w="247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58/16-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аудандық мәслихатының күші жойылған кейбір шешімдерінің тізбесі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Ескерту. 4-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қосымша</w:t>
      </w:r>
      <w:r>
        <w:rPr>
          <w:rFonts w:ascii="Times New Roman"/>
          <w:b w:val="false"/>
          <w:i/>
          <w:color w:val="000000"/>
          <w:sz w:val="28"/>
        </w:rPr>
        <w:t xml:space="preserve"> жаңа редакцияда - </w:t>
      </w:r>
      <w:r>
        <w:rPr>
          <w:rFonts w:ascii="Times New Roman"/>
          <w:b w:val="false"/>
          <w:i/>
          <w:color w:val="000000"/>
          <w:sz w:val="28"/>
        </w:rPr>
        <w:t xml:space="preserve">Шығыс Қазақстан облысы Абай аудандық мәслихатының </w:t>
      </w:r>
      <w:r>
        <w:rPr>
          <w:rFonts w:ascii="Times New Roman"/>
          <w:b w:val="false"/>
          <w:i/>
          <w:color w:val="000000"/>
          <w:sz w:val="28"/>
        </w:rPr>
        <w:t>05.04.</w:t>
      </w:r>
      <w:r>
        <w:rPr>
          <w:rFonts w:ascii="Times New Roman"/>
          <w:b w:val="false"/>
          <w:i/>
          <w:color w:val="000000"/>
          <w:sz w:val="28"/>
        </w:rPr>
        <w:t xml:space="preserve">2021 </w:t>
      </w:r>
      <w:r>
        <w:rPr>
          <w:rFonts w:ascii="Times New Roman"/>
          <w:b w:val="false"/>
          <w:i w:val="false"/>
          <w:color w:val="000000"/>
          <w:sz w:val="28"/>
        </w:rPr>
        <w:t>№ 6/10-VII</w:t>
      </w:r>
      <w:r>
        <w:rPr>
          <w:rFonts w:ascii="Times New Roman"/>
          <w:b w:val="false"/>
          <w:i/>
          <w:color w:val="000000"/>
          <w:sz w:val="28"/>
        </w:rPr>
        <w:t xml:space="preserve"> шешімі</w:t>
      </w:r>
      <w:r>
        <w:rPr>
          <w:rFonts w:ascii="Times New Roman"/>
          <w:b w:val="false"/>
          <w:i/>
          <w:color w:val="000000"/>
          <w:sz w:val="28"/>
        </w:rPr>
        <w:t>мен (01.01.2021 бастап қолданысқа енгізіледі).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Тоқтамыс ауылдық округінің бюджеті туралы" Абай аудандық мәслихатының 2020 жылғы 15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43/11-VІ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6672 болып тіркелген, Қазақстан Республикасының нормативтік құқықтық актілердің электрондық түрдегі эталондық бақылау банкінде 2020 жылғы 27 қаңтарда жарияланған) шешімі;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Абай аудандық мәслихатының 2020 жылғы 13 сәуірдегі </w:t>
      </w:r>
      <w:r>
        <w:rPr>
          <w:rFonts w:ascii="Times New Roman"/>
          <w:b w:val="false"/>
          <w:i w:val="false"/>
          <w:color w:val="000000"/>
          <w:sz w:val="28"/>
        </w:rPr>
        <w:t>№ 46/10-VI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"Абай аудандық мәслихатының 2020 жылғы 15 қаңтардағы № 43/11-VІ "2020-2022 жылдарға арналған Тоқтамыс ауылдық округінің бюджеті туралы" шешіміне өзгерістер енгізу туралы" (нормативтік құқықтық актілерді мемлекеттік тіркеу Тізілімінде № 6917 болып тіркелген, Қазақстан Республикасының нормативтік құқықтық актілердің электрондық түрдегі эталондық бақылау банкінде 2020 жылғы 22 сәуірде жарияланған) шешімі;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Абай аудандық мәслихатының 2020 жылғы 15 шілдеде </w:t>
      </w:r>
      <w:r>
        <w:rPr>
          <w:rFonts w:ascii="Times New Roman"/>
          <w:b w:val="false"/>
          <w:i w:val="false"/>
          <w:color w:val="000000"/>
          <w:sz w:val="28"/>
        </w:rPr>
        <w:t>№ 50/4-VI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"2020-2022 жылдарға арналған Тоқтамыс ауылдық округінің бюджеті туралы" Абай аудандық мәслихатының 2020 жылғы 15 қаңтардағы № 43/11-VІ шешіміне өзгерістер енгізу туралы" (нормативтік құқықтық актілерді мемлекеттік тіркеу Тізілімінде № 7389 болып тіркелген, Қазақстан Республикасының нормативтік құқықтық актілердің электрондық түрдегі эталондық бақылау банкінде 2020 жылғы 23 шілдеде жарияланған) шешімі;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Абай аудандық мәслихатының 2020 жылғы 13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55/10-VI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"Абай аудандық мәслихатының 2020 жылғы 15 қаңтардағы № 43/11-VІ "2020-2022 жылдарға арналған Тоқтамыс ауылдық округінің бюджеті туралы" шешіміне өзгерістер енгізу туралы" (нормативтік құқықтық актілерді мемлекеттік тіркеу Тізілімінде № 7848 болып тіркелген, Қазақстан Республикасының нормативтік құқықтық актілердің электрондық түрдегі эталондық бақылау банкінде 2020 жылғы 23 қарашада жарияланған) шешімі.</w:t>
      </w:r>
    </w:p>
    <w:bookmarkEnd w:id="18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