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83c2" w14:textId="6008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Аягөз ауданының Ақтоғай кенттік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10 қаңтардағы № 43/301-VI шешімі. Шығыс Қазақстан облысының Әділет департаментінде 2020 жылғы 17 қаңтарда № 6581 болып тіркелді. Күші жойылды - Шығыс Қазақстан облысы Аягөз аудандық мәслихатының 2020 жылғы 25 желтоқсандағы № 55/530-VI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55/530-VI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2019 жылғы 25 желтоқсандағы № 42/291-VІ "2020-2022 жылдарға арналған Аягөз ауданының бюджеті туралы" (нормативтік құқықтық актілерді мемлекеттік тіркеу Тізілімінде 6482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Ақтоғай кенттік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170479,0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29324,0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141149,0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175821,9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- 5342,9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5342,9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5342,9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Аягөз аудандық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54/507-VI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Ақтоғай кенттік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Аягөз аудандық мәслихатының 08.12.2020 </w:t>
      </w:r>
      <w:r>
        <w:rPr>
          <w:rFonts w:ascii="Times New Roman"/>
          <w:b w:val="false"/>
          <w:i w:val="false"/>
          <w:color w:val="ff0000"/>
          <w:sz w:val="28"/>
        </w:rPr>
        <w:t>№ 54/507-VI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583"/>
        <w:gridCol w:w="1230"/>
        <w:gridCol w:w="1230"/>
        <w:gridCol w:w="5664"/>
        <w:gridCol w:w="26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175821,9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- 5342,9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Ақтоғай кенттік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Ақтоғай кенттік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817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