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7319" w14:textId="f5a7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Емельтау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43/309-VI шешімі. Шығыс Қазақстан облысының Әділет департаментінде 2020 жылғы 17 қаңтарда № 6595 болып тіркелді. Күші жойылды - Шығыс Қазақстан облысы Аягөз аудандық мәслихатының 2020 жылғы 25 желтоқсандағы № 55/538-VI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31555,5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868,5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207,5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Емельтау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625"/>
        <w:gridCol w:w="1625"/>
        <w:gridCol w:w="3764"/>
        <w:gridCol w:w="4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 қол ақшаны бақылау шотынан қаражат қалдықтарының тусімдері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