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db6c7" w14:textId="f8db6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2015 жылғы 27 қаңтардағы № 32/223-V "Тұрғын үй көмегін көрсетудің мөлшері мен тәртібін айқындау туралы Қағиданы бекіту туралы" шешiмiне өзгерістер мен толыктыру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2020 жылғы 10 наурыздағы № 44/331-VI шешімі. Шығыс Қазақстан облысының Әділет департаментінде 2020 жылғы 19 наурызда № 6807 болып тіркелді. Күші жойылды - Шығыс Қазақстан облысы Аягөз аудандық мәслихатының 2020 жылғы 8 желтоқсандағы № 54/505-VI шешімімен</w:t>
      </w:r>
    </w:p>
    <w:p>
      <w:pPr>
        <w:spacing w:after="0"/>
        <w:ind w:left="0"/>
        <w:jc w:val="both"/>
      </w:pPr>
      <w:bookmarkStart w:name="z13" w:id="0"/>
      <w:r>
        <w:rPr>
          <w:rFonts w:ascii="Times New Roman"/>
          <w:b w:val="false"/>
          <w:i w:val="false"/>
          <w:color w:val="ff0000"/>
          <w:sz w:val="28"/>
        </w:rPr>
        <w:t xml:space="preserve">
      Ескерту. Күші жойылды - Шығыс Қазақстан облысы Аягөз аудандық мәслихатының 08.12.2020 </w:t>
      </w:r>
      <w:r>
        <w:rPr>
          <w:rFonts w:ascii="Times New Roman"/>
          <w:b w:val="false"/>
          <w:i w:val="false"/>
          <w:color w:val="ff0000"/>
          <w:sz w:val="28"/>
        </w:rPr>
        <w:t>№ 54/505-VI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еңгізіледі).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5" w:id="1"/>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сәйкес, Аягөз аудандық мәслихаты </w:t>
      </w:r>
      <w:r>
        <w:rPr>
          <w:rFonts w:ascii="Times New Roman"/>
          <w:b/>
          <w:i w:val="false"/>
          <w:color w:val="000000"/>
          <w:sz w:val="28"/>
        </w:rPr>
        <w:t>ШЕШІМ ҚАБЫЛДАДЫ:</w:t>
      </w:r>
    </w:p>
    <w:bookmarkEnd w:id="1"/>
    <w:bookmarkStart w:name="z16" w:id="2"/>
    <w:p>
      <w:pPr>
        <w:spacing w:after="0"/>
        <w:ind w:left="0"/>
        <w:jc w:val="both"/>
      </w:pPr>
      <w:r>
        <w:rPr>
          <w:rFonts w:ascii="Times New Roman"/>
          <w:b w:val="false"/>
          <w:i w:val="false"/>
          <w:color w:val="000000"/>
          <w:sz w:val="28"/>
        </w:rPr>
        <w:t xml:space="preserve">
      1. Аягөз аудандық мәслихатының 2015 жылғы 27 қаңтардағы №32/223-V "Тұрғын үй көмегін көрсетудің мөлшері мен тәртібін айқындау туралы Қағиданы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3688 нөмірімен тіркелген, "Әділет" ақпараттық-құқықтық жүйесінде 2015 жылдың 13 наурызында, "Аягөз жаңалықтары" газетінің 2015 жылдың 7 наурызында жарияланған) келесі өзгерістер мен толықтыру енгізілсін:</w:t>
      </w:r>
    </w:p>
    <w:bookmarkEnd w:id="2"/>
    <w:bookmarkStart w:name="z17"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атауы</w:t>
      </w:r>
      <w:r>
        <w:rPr>
          <w:rFonts w:ascii="Times New Roman"/>
          <w:b w:val="false"/>
          <w:i w:val="false"/>
          <w:color w:val="000000"/>
          <w:sz w:val="28"/>
        </w:rPr>
        <w:t xml:space="preserve"> келесі редакцияда жазылсын:</w:t>
      </w:r>
    </w:p>
    <w:bookmarkEnd w:id="3"/>
    <w:bookmarkStart w:name="z18" w:id="4"/>
    <w:p>
      <w:pPr>
        <w:spacing w:after="0"/>
        <w:ind w:left="0"/>
        <w:jc w:val="both"/>
      </w:pPr>
      <w:r>
        <w:rPr>
          <w:rFonts w:ascii="Times New Roman"/>
          <w:b w:val="false"/>
          <w:i w:val="false"/>
          <w:color w:val="000000"/>
          <w:sz w:val="28"/>
        </w:rPr>
        <w:t>
      "Тұрғын үй көмегін көрсетудің мөлшері мен тәртібін айқындау қағидасын бекіту туралы";</w:t>
      </w:r>
    </w:p>
    <w:bookmarkEnd w:id="4"/>
    <w:bookmarkStart w:name="z19" w:id="5"/>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w:t>
      </w:r>
    </w:p>
    <w:bookmarkEnd w:id="5"/>
    <w:bookmarkStart w:name="z20" w:id="6"/>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6"/>
    <w:bookmarkStart w:name="z21" w:id="7"/>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жазылсын:</w:t>
      </w:r>
    </w:p>
    <w:bookmarkEnd w:id="7"/>
    <w:bookmarkStart w:name="z22" w:id="8"/>
    <w:p>
      <w:pPr>
        <w:spacing w:after="0"/>
        <w:ind w:left="0"/>
        <w:jc w:val="both"/>
      </w:pPr>
      <w:r>
        <w:rPr>
          <w:rFonts w:ascii="Times New Roman"/>
          <w:b w:val="false"/>
          <w:i w:val="false"/>
          <w:color w:val="000000"/>
          <w:sz w:val="28"/>
        </w:rPr>
        <w:t>
      "1. Осы шешімге 1 – қосымшаға сәйкес Тұрғын үй көмегін көрсетудің мөлшері мен тәртібін айқындау қағидасы бекітілсін.";</w:t>
      </w:r>
    </w:p>
    <w:bookmarkEnd w:id="8"/>
    <w:bookmarkStart w:name="z23" w:id="9"/>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көрсетудің мөлшері мен тәртібін айқындау </w:t>
      </w:r>
      <w:r>
        <w:rPr>
          <w:rFonts w:ascii="Times New Roman"/>
          <w:b w:val="false"/>
          <w:i w:val="false"/>
          <w:color w:val="000000"/>
          <w:sz w:val="28"/>
        </w:rPr>
        <w:t>қағидасындағы</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қазақ тілінде келесі редакцияда жазылсын, орыс тіліндегі мәтін өзгермейді:</w:t>
      </w:r>
    </w:p>
    <w:bookmarkStart w:name="z25" w:id="10"/>
    <w:p>
      <w:pPr>
        <w:spacing w:after="0"/>
        <w:ind w:left="0"/>
        <w:jc w:val="both"/>
      </w:pPr>
      <w:r>
        <w:rPr>
          <w:rFonts w:ascii="Times New Roman"/>
          <w:b w:val="false"/>
          <w:i w:val="false"/>
          <w:color w:val="000000"/>
          <w:sz w:val="28"/>
        </w:rPr>
        <w:t>
      "Тұрғын үй көмегін көрсетудің мөлшері мен тәртібін айқындау қағидасы";</w:t>
      </w:r>
    </w:p>
    <w:bookmarkEnd w:id="10"/>
    <w:bookmarkStart w:name="z26" w:id="11"/>
    <w:p>
      <w:pPr>
        <w:spacing w:after="0"/>
        <w:ind w:left="0"/>
        <w:jc w:val="both"/>
      </w:pPr>
      <w:r>
        <w:rPr>
          <w:rFonts w:ascii="Times New Roman"/>
          <w:b w:val="false"/>
          <w:i w:val="false"/>
          <w:color w:val="000000"/>
          <w:sz w:val="28"/>
        </w:rPr>
        <w:t xml:space="preserve">
      бірінші </w:t>
      </w:r>
      <w:r>
        <w:rPr>
          <w:rFonts w:ascii="Times New Roman"/>
          <w:b w:val="false"/>
          <w:i w:val="false"/>
          <w:color w:val="000000"/>
          <w:sz w:val="28"/>
        </w:rPr>
        <w:t>абзац</w:t>
      </w:r>
      <w:r>
        <w:rPr>
          <w:rFonts w:ascii="Times New Roman"/>
          <w:b w:val="false"/>
          <w:i w:val="false"/>
          <w:color w:val="000000"/>
          <w:sz w:val="28"/>
        </w:rPr>
        <w:t xml:space="preserve"> келесі редакцияда жазылсын:</w:t>
      </w:r>
    </w:p>
    <w:bookmarkEnd w:id="11"/>
    <w:bookmarkStart w:name="z27" w:id="12"/>
    <w:p>
      <w:pPr>
        <w:spacing w:after="0"/>
        <w:ind w:left="0"/>
        <w:jc w:val="both"/>
      </w:pPr>
      <w:r>
        <w:rPr>
          <w:rFonts w:ascii="Times New Roman"/>
          <w:b w:val="false"/>
          <w:i w:val="false"/>
          <w:color w:val="000000"/>
          <w:sz w:val="28"/>
        </w:rPr>
        <w:t xml:space="preserve">
      "Осы аз қамтылған отбасыларға (азаматтарға) тұрғын үй көмегін көрсетудің мөлшері мен тәртібін айқындау қағидасы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тармақтарына</w:t>
      </w:r>
      <w:r>
        <w:rPr>
          <w:rFonts w:ascii="Times New Roman"/>
          <w:b w:val="false"/>
          <w:i w:val="false"/>
          <w:color w:val="000000"/>
          <w:sz w:val="28"/>
        </w:rPr>
        <w:t xml:space="preserve">,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(бұдан әрі – Ереже) қаулыларына сәйкес әзірленді.";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редакцияда жазылсын: </w:t>
      </w:r>
    </w:p>
    <w:bookmarkStart w:name="z29" w:id="13"/>
    <w:p>
      <w:pPr>
        <w:spacing w:after="0"/>
        <w:ind w:left="0"/>
        <w:jc w:val="both"/>
      </w:pPr>
      <w:r>
        <w:rPr>
          <w:rFonts w:ascii="Times New Roman"/>
          <w:b w:val="false"/>
          <w:i w:val="false"/>
          <w:color w:val="000000"/>
          <w:sz w:val="28"/>
        </w:rPr>
        <w:t>
      "2. Тұрғын үй көмегi жергiлiктi бюджет қаражаты есебiнен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13"/>
    <w:bookmarkStart w:name="z30" w:id="1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14"/>
    <w:bookmarkStart w:name="z31" w:id="15"/>
    <w:p>
      <w:pPr>
        <w:spacing w:after="0"/>
        <w:ind w:left="0"/>
        <w:jc w:val="both"/>
      </w:pPr>
      <w:r>
        <w:rPr>
          <w:rFonts w:ascii="Times New Roman"/>
          <w:b w:val="false"/>
          <w:i w:val="false"/>
          <w:color w:val="000000"/>
          <w:sz w:val="28"/>
        </w:rPr>
        <w:t>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5"/>
    <w:bookmarkStart w:name="z32" w:id="16"/>
    <w:p>
      <w:pPr>
        <w:spacing w:after="0"/>
        <w:ind w:left="0"/>
        <w:jc w:val="both"/>
      </w:pPr>
      <w:r>
        <w:rPr>
          <w:rFonts w:ascii="Times New Roman"/>
          <w:b w:val="false"/>
          <w:i w:val="false"/>
          <w:color w:val="000000"/>
          <w:sz w:val="28"/>
        </w:rPr>
        <w:t>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6"/>
    <w:bookmarkStart w:name="z33" w:id="17"/>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7"/>
    <w:bookmarkStart w:name="z34" w:id="18"/>
    <w:p>
      <w:pPr>
        <w:spacing w:after="0"/>
        <w:ind w:left="0"/>
        <w:jc w:val="both"/>
      </w:pPr>
      <w:r>
        <w:rPr>
          <w:rFonts w:ascii="Times New Roman"/>
          <w:b w:val="false"/>
          <w:i w:val="false"/>
          <w:color w:val="000000"/>
          <w:sz w:val="28"/>
        </w:rPr>
        <w:t>
      Тұрғын үй көмегi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 мемлекеттік тұрғын үй қорынан тұрғынжайды және жеке тұрғын үй қорынан жергілікті атқарушы орган жалға алған тұрғынжайды пайдаланғаны үшін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 </w:t>
      </w:r>
    </w:p>
    <w:bookmarkStart w:name="z8" w:id="19"/>
    <w:p>
      <w:pPr>
        <w:spacing w:after="0"/>
        <w:ind w:left="0"/>
        <w:jc w:val="both"/>
      </w:pPr>
      <w:r>
        <w:rPr>
          <w:rFonts w:ascii="Times New Roman"/>
          <w:b w:val="false"/>
          <w:i w:val="false"/>
          <w:color w:val="000000"/>
          <w:sz w:val="28"/>
        </w:rPr>
        <w:t>
      "3. Тұрғын үй көмегі аталған жерлерде тұрақты тұратын адамдарға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жеткiзушiлер ұсынған шоттар бойынша көрсетіледі.</w:t>
      </w:r>
    </w:p>
    <w:bookmarkEnd w:id="19"/>
    <w:bookmarkStart w:name="z36" w:id="20"/>
    <w:p>
      <w:pPr>
        <w:spacing w:after="0"/>
        <w:ind w:left="0"/>
        <w:jc w:val="both"/>
      </w:pPr>
      <w:r>
        <w:rPr>
          <w:rFonts w:ascii="Times New Roman"/>
          <w:b w:val="false"/>
          <w:i w:val="false"/>
          <w:color w:val="000000"/>
          <w:sz w:val="28"/>
        </w:rPr>
        <w:t>
      Коммуналдық қызметтерді жеткізушілер уәкілетті органға табиғи монополияларды реттеу және бәсекелестікті қорғау жөніндегі уәкілетті органмен келісілген коммуналдық қызметтерге тарифтерді, олардың өзгерістерін ұсынады. Тұрғын үй көмегiн есептеу кезiнде қызмет көрсетушiлер ұсынған жылудың шығындалуы тұрғын үй алаңының әлеуметтiк нормалары шегiнде есепке алынады.</w:t>
      </w:r>
    </w:p>
    <w:bookmarkEnd w:id="20"/>
    <w:bookmarkStart w:name="z37" w:id="21"/>
    <w:p>
      <w:pPr>
        <w:spacing w:after="0"/>
        <w:ind w:left="0"/>
        <w:jc w:val="both"/>
      </w:pPr>
      <w:r>
        <w:rPr>
          <w:rFonts w:ascii="Times New Roman"/>
          <w:b w:val="false"/>
          <w:i w:val="false"/>
          <w:color w:val="000000"/>
          <w:sz w:val="28"/>
        </w:rPr>
        <w:t>
      Көмірдің құнын есептеу үшін тұрғын үй көмегін есептеу тоқсанының алдындағы тоқсанның соңғы айындағы жағдай бойынша "Шығыс Қазақстан облысының жұмыспен қамту және әлеуметтік бағдарламаларды үйлестіру басқармасы" мемлекеттік мекемесі ұсынатын аудан бойынша орташа баға қолданылады.";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келесі редакцияда жазылсын: </w:t>
      </w:r>
    </w:p>
    <w:bookmarkStart w:name="z39" w:id="22"/>
    <w:p>
      <w:pPr>
        <w:spacing w:after="0"/>
        <w:ind w:left="0"/>
        <w:jc w:val="both"/>
      </w:pPr>
      <w:r>
        <w:rPr>
          <w:rFonts w:ascii="Times New Roman"/>
          <w:b w:val="false"/>
          <w:i w:val="false"/>
          <w:color w:val="000000"/>
          <w:sz w:val="28"/>
        </w:rPr>
        <w:t xml:space="preserve">
      "12.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электр жүйесiмен, газбен қамтамасыз етуге, лифттерге қызмет көрсетуге арналған шығыстар өтiнiш берген тоқсанның алдындағы тоқсанға орта есеппен ескерiледi. </w:t>
      </w:r>
    </w:p>
    <w:bookmarkEnd w:id="22"/>
    <w:bookmarkStart w:name="z40" w:id="23"/>
    <w:p>
      <w:pPr>
        <w:spacing w:after="0"/>
        <w:ind w:left="0"/>
        <w:jc w:val="both"/>
      </w:pPr>
      <w:r>
        <w:rPr>
          <w:rFonts w:ascii="Times New Roman"/>
          <w:b w:val="false"/>
          <w:i w:val="false"/>
          <w:color w:val="000000"/>
          <w:sz w:val="28"/>
        </w:rPr>
        <w:t xml:space="preserve">
      Сумен қамтамасыз ету, су бұру, жылу энергиясы, қатты тұрмыстық қалдықтарды шығару, телекоммуникация қызметтері үшін шығыстар қызмет көрсетушілердің тарифтері бойынша ескеріледі. </w:t>
      </w:r>
    </w:p>
    <w:bookmarkEnd w:id="23"/>
    <w:bookmarkStart w:name="z41" w:id="24"/>
    <w:p>
      <w:pPr>
        <w:spacing w:after="0"/>
        <w:ind w:left="0"/>
        <w:jc w:val="both"/>
      </w:pPr>
      <w:r>
        <w:rPr>
          <w:rFonts w:ascii="Times New Roman"/>
          <w:b w:val="false"/>
          <w:i w:val="false"/>
          <w:color w:val="000000"/>
          <w:sz w:val="28"/>
        </w:rPr>
        <w:t>
      Көмір сатып алуға арналған шығындар өтініш берген тоқсанның алдындағы жыл үшін берілген шоттар бойынша ескеріледі.";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2)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3) тармақшасы келесі мазмұндағы абзацпен толықтырылсын:</w:t>
      </w:r>
    </w:p>
    <w:bookmarkStart w:name="z45" w:id="25"/>
    <w:p>
      <w:pPr>
        <w:spacing w:after="0"/>
        <w:ind w:left="0"/>
        <w:jc w:val="both"/>
      </w:pPr>
      <w:r>
        <w:rPr>
          <w:rFonts w:ascii="Times New Roman"/>
          <w:b w:val="false"/>
          <w:i w:val="false"/>
          <w:color w:val="000000"/>
          <w:sz w:val="28"/>
        </w:rPr>
        <w:t>
      "жалғыз тұратын зейнеткерлер, мүгедектер үшін – 120 кВт.".</w:t>
      </w:r>
    </w:p>
    <w:bookmarkEnd w:id="25"/>
    <w:bookmarkStart w:name="z46" w:id="2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Жакенбаев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Аягөз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