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eaad" w14:textId="abbe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2019 жылғы 25 желтоқсандағы № 42/291-VІ "2020-2022 жылдарға арналған Аягөз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31 сәуірдегі № 45/336-VI шешімі. Шығыс Қазақстан облысының Әділет департаментінде 2020 жылғы 9 сәуірде № 6869 болып тіркелді. Күші жойылды - Шығыс Қазақстан облысы Аягөз аудандық мәслихатының 2020 жылғы 25 желтоқсандағы № 55/522-VI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Шығыс Қазақстан облыстық мәслихатының 2020 жылғы 13 наурыздағы № 36/410 -VI "2020-2022 жылдарға арналған облыстық бюджет туралы" Шығыс Қазақстан облыстық мәслихатының 2019 жылғы 13 желтоқсандағы №35/389-VІ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6778 нөмірімен тіркелген) сәйкес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2019 жылғы 25 желтоқсандағы №42/291-VІ "2020-2022 жылдарға арналған Аягөз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6482 нөмірімен тіркелген, Қазақстан Республикасының нормативтік құқықтық актілерінің электрондық түрдегі эталондық бақылау банкінде 2020 жылдың 15 қаңтарында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12940703,1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7809181,0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48328,0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5064209,1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13049438,4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79504,0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87483,0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7979,0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- 188239,3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188239,3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87483,0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7979,0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108735,3 мың теңге.";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наурызы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45/336-VI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маслихатының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42/291-VI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Аягөз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830"/>
        <w:gridCol w:w="3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12940703,1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7809181,0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2689086,0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2660523,0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2789482,0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2782216,0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89863,0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5064209,1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5057568,0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5057568,0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09"/>
        <w:gridCol w:w="1074"/>
        <w:gridCol w:w="1074"/>
        <w:gridCol w:w="5940"/>
        <w:gridCol w:w="2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13049438,4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1414187,9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186205,1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186205,1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65808,1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1021962,8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7475630,3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6523359,3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6368595,3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6262173,3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1682736,9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773248,9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әлеуметтік қызмет көрсету аумақтық орталығы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977061,0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470549,0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қолдануды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шарушылығы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көрсетуі жөніндегі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-188239,3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