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1021" w14:textId="fe01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43/322-VІ "2020-2022 жылдарға арналған Аягөз ауданының Тарлаулы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14 сәуірдегі № 46/365-VI шешімі. Шығыс Қазақстан облысының Әділет департаментінде 2020 жылғы 22 сәуірде № 6966 болып тіркелді. Күші жойылды - Шығыс Қазақстан облысы Аягөз аудандық мәслихатының 2020 жылғы 25 желтоқсандағы № 55/551-VI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55/551-VI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2020 жылғы 31 наурыздағы № 45/336-VI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6869 нөмірімен тіркелген) сәйкес, Аягөз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№43/322-VІ "2020-2022 жылдарға арналған Аягөз ауданының Тарлаулы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6600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Тарлаулы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22809,0 мың теңге, соның ішінде: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1957,0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20852,0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22819,2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- 10,2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10,2 мың теңге, соның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10,2 мың теңге.";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46/365-VI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43/322-VI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Тарлаулы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591"/>
        <w:gridCol w:w="1247"/>
        <w:gridCol w:w="1247"/>
        <w:gridCol w:w="5739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22819,2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- 10,2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