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da19c" w14:textId="07da1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2020 жылғы 10 қаңтардағы № 43/304-VІ "2020-2022 жылғдарға арналған Аягөз ауданының Ақшәулі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2020 жылғы 14 сәуірдегі № 46/347-VI шешімі. Шығыс Қазақстан облысының Әділет департаментінде 2020 жылғы 23 сәуірде № 6985 болып тіркелді. Күші жойылды - Шығыс Қазақстан облысы Аягөз аудандық мәслихатының 2020 жылғы 25 желтоқсандағы № 55/533-VI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 Шығыс Қазақстан облысы Аягөз аудандық мәслихатының 25.12.2020 № 55/533-VI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Аягөз аудандық мәслихатының 2020 жылғы 31 наурыздағы № 45 /336-VI "2020-2022 жылдарға арналған Аягөз ауданының бюджеті туралы" Аягөз аудандық мәслихатының 2019 жылғы 25 желтоқсандағы №42/291-VІ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6869 нөмірімен тіркелген) сәйкес, Аягөз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2020 жылғы 10 қаңтардағы № 43/304-VІ "2020 -2022 жылдарға арналған Аягөз ауданының Ақшәулі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6580 нөмірімен тіркелген, Қазақстан Республикасының нормативтік құқықтық актілерінің электрондық түрдегі эталондық бақылау банкінде 2020 жылдың 21 қаңтарында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Ақшәулі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28969,0 мың теңге, соның ішінде: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356,0 мың теңге;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28613,0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28969,0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соның ішінде: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0,0 мың теңге.";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2020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Дюсенбаев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14 сәуірі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46/347-VI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маслихатының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43/304– 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Ақшәулі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817"/>
        <w:gridCol w:w="24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