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fd8a" w14:textId="459f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43/300-VІ "2020-2022 жылдарға арналған Аягөз ауданының Аягөз қаласының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14 сәуірдегі № 46/343-VI шешімі. Шығыс Қазақстан облысының Әділет департаментінде 2020 жылғы 23 сәуірде № 6989 болып тіркелді. Күші жойылды - Шығыс Қазақстан облысы Аягөз аудандық мәслихатының 2020 жылғы 25 желтоқсандағы № 55/529-VI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 Шығыс Қазақстан облысы Аягөз аудандық мәслихатының 25.12.2020 № 55/529-VI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31 наурыздағы № 45/336-VI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6869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43/300-VІ "2020-2022 жылдарға арналған Аягөз ауданының Аягөз қаласының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6599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Аягөз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574960,0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217651,0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2659,0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354650,0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581396,0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- 6436,9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6436,9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6436,9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14 сәуірі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46/343-VI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Аягөз қаласының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4412"/>
        <w:gridCol w:w="44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574960,0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217651,0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99081,0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79254,0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354650,0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354650,0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583"/>
        <w:gridCol w:w="1230"/>
        <w:gridCol w:w="1230"/>
        <w:gridCol w:w="5664"/>
        <w:gridCol w:w="26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581396,9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54461,0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54461,0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54461,0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54461,0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363771,0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358371,0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358371,0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51593,1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47107,3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259108,6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156728,0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156728,0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156728,0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156728,0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- 6436,9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