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0412" w14:textId="5840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2019 жылғы 25 желтоқсандағы № 42/291-VІ "2020-2022 жылдарға арналған Аягөз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27 сәуірдегі № 47/372-VI шешімі. Шығыс Қазақстан облысының Әділет департаментінде 2020 жылғы 30 сәуірде № 7035 болып тіркелді. Күші жойылды - Шығыс Қазақстан облысы Аягөз аудандық мәслихатының 2020 жылғы 25 желтоқсандағы № 55/522-VI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2020 жылғы 22 сәуірдегі №38/424-VI "2020-2022 жылдарға арналған облыстық бюджет туралы" Шығыс Қазақстан облыстық мәслихатының 2019 жылғы 13 желтоқсандағы №35/389-VІ шешіміне өзгерістер және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6993 нөмірімен тіркелген) сәйкес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2019 жылғы 25 желтоқсандағы №42/291-VІ "2020-2022 жылдарға арналған Аягөз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6482 нөмірімен тіркелген, Қазақстан Республикасының нормативтік құқықтық актілерінің электрондық түрдегі эталондық бақылау банкінде 2020 жылдың 15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13877675,8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7582909,0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48328,0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6227636,8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14389299,1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79504,0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- 591127,3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591127,3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490371,0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108735,3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Аягөз ауданының атқарушы органының резерві 200000,0 мың теңге сомасында бекітілсін.";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42/291-VI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Аягөз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13877675,8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7582909,0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2782998,0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2775760,0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6227636,8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6220995,7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6220995,7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14389299,1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1399735,8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1132559,8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7863000,3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6737529,3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6606891,3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896280,9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837550,1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1062263,7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555751,7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555751,7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225957,5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313794,2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- 591127,3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