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d651f" w14:textId="d3d65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43/320-VІ "2020-2022 жылдарға арналған Аягөз ауданының Сарыарқа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2 маусымдағы № 48/396-VI шешімі. Шығыс Қазақстан облысының Әділет департаментінде 2020 жылғы 11 маусымда № 7181 болып тіркелді. Күші жойылды - Шығыс Қазақстан облысы Аягөз аудандық мәслихатының 2020 жылғы 25 желтоқсандағы № 55/549-VI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55/549-VI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21 мамырдағы №48/378-VI "2020-2022 жылдарға арналған Аягөз ауданының бюджеті туралы" Аягөз аудандық мәслихатының 2019 жылғы 25 желтоқсандағы №42/291-VІ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7133 нөмірімен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№43/320-VІ "2020-2022 жылдарға арналған Аягөз ауданының Сарыарқа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6602 нөмірімен тіркелген, Қазақстан Республикасының нормативтік құқықтық актілерінің электрондық түрдегі эталондық бақылау банкінде 2020 жылдың 22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Сарыарқа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24855,0 мың теңге, соның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987,0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99,0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23769,0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24855,0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теңге.";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Аягөз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 маусымы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48/396-VI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43/320-VI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Сарыарқа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817"/>
        <w:gridCol w:w="24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