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0fe4" w14:textId="9370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2020 жылғы 22 маусымдағы № 325 қаулысы. Шығыс Қазақстан облысының Әділет департаментінде 2020 жылғы 26 маусымда № 7234 болып тіркелді. Күші жойылды - Шығыс Қазақстан облысы Аягөз ауданы әкімдігінің 2021 жылғы 1 қазандағы № 764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ауданы әкімдігінің 01.10.2021 № 764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4) тармақшасына сәйкес, Аягөз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тапсырысы, ата-ана төлемақысының мөлшері бекітілсін.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ауданы әкімдігінің 2018 жылғы 29 қарашадағы № 924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5-6-185 нөмірімен тіркелген және Қазақстан Республикасының нормативтік құқықтық актілерінің эталондық бақылау банкінде электрондық түрде 2018 жылғы 12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"Аягөз аудандық білім бөлімі" мемлекеттік мекемесі Қазақстан Республикасының заңнамалық актілерінде белгіленген тәртіпте қамтамасыз етсін: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органдарында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қаулы мемлекеттік тіркелген күнінен бастап күнтізбелік он күн ішінде оның көшірмесін Аягөз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Аягөз ауданы әкімдігінің интернет-ресурсына орналастыруын.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 Мырзыкешовке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"22"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 қаулысына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тапсырысы, ата-ана төлемақысының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3086"/>
        <w:gridCol w:w="1084"/>
        <w:gridCol w:w="1084"/>
        <w:gridCol w:w="859"/>
        <w:gridCol w:w="1876"/>
        <w:gridCol w:w="1084"/>
        <w:gridCol w:w="2595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тәрбиеленушіге жұмсалатын шығыстардың мөлшері, мектепке дейінгі тәрбие мен оқытуға мемлекеттік білім беру тапсырыстың жалпы көлемі, теңге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арналған ата-ана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"А.ШАХ" жауапкершілігі шектеулі серіктестігі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32843,52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- 10500</w:t>
            </w:r>
          </w:p>
          <w:bookmarkEnd w:id="11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 Амина" жауапкершілігі шектеулі серіктестігі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32843,52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- 10500</w:t>
            </w:r>
          </w:p>
          <w:bookmarkEnd w:id="12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"Ботакан" жауапкершілігі шектеулі серіктестігі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32843,52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- 10500</w:t>
            </w:r>
          </w:p>
          <w:bookmarkEnd w:id="13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 қалалық №1 бөбекжай-балабақша" коммуналдық мемлекеттік қазыналық кәсіпорны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- 10500</w:t>
            </w:r>
          </w:p>
          <w:bookmarkEnd w:id="14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 қалалық №2 бөбекжай-балабақша" коммуналдық мемлекеттік қазыналық кәсіпорны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- 10500</w:t>
            </w:r>
          </w:p>
          <w:bookmarkEnd w:id="15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 Ақтоғай бала бақша-бөбекжайы" коммуналдық мемлекеттік қазыналық кәсіпорны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  <w:bookmarkEnd w:id="16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 Баршатас бала бақша-бөбекжайы" коммуналдық мемлекеттік қазыналық кәсіпорны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- 10500</w:t>
            </w:r>
          </w:p>
          <w:bookmarkEnd w:id="17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 қалалық №5 бөбекжай-балабақша" коммуналдық мемлекеттік қазыналық кәсіпорны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- 10500</w:t>
            </w:r>
          </w:p>
          <w:bookmarkEnd w:id="18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 қалалық №6 бөбекжай-балабақша" коммуналдық мемлекеттік қазыналық кәсіпорны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  <w:bookmarkEnd w:id="19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 қалалық №7 бөбекжай-балабақша" коммуналдық мемлекеттік қазыналық кәсіпорны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- 10500</w:t>
            </w:r>
          </w:p>
          <w:bookmarkEnd w:id="20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Д.Бабатайұлы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аралас жалпы орта білім беретін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  <w:bookmarkEnd w:id="21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Мұқатай Әбеулов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Т.Есімжанов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Е.Рахмадиев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Айғыз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Т.Көбдіков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С.Нұғыманов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О.Көшкімбаева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Ақшаулі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С.Ғаббасов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Ж.Жабаев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Шынқожа батыр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Б.Майлин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К.Кадыржанов атындағы Кызылқия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Сары-Арқа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Сергиополь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атындағы жалпы білім беретін орта мектеп коммуналдық мемлекеттік мекемесінің жанындағы шағын орталық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10500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"JETI YRYS" жауапкершілігі шектеулі серіктестігі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- 10500</w:t>
            </w:r>
          </w:p>
          <w:bookmarkEnd w:id="22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