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a9b0e" w14:textId="4ca9b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аудандық мәслихатының 2020 жылғы 10 қаңтардағы № 43/301-VІ "2020-2022 жылдарға арналған Аягөз ауданының Ақтоғай кенттік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2020 жылғы 15 шілдедегі № 49/417-VI шешімі. Шығыс Қазақстан облысының Әділет департаментінде 2020 жылғы 20 шілдеде № 7377 болып тіркелді. Күші жойылды - Шығыс Қазақстан облысы Аягөз аудандық мәслихатының 2020 жылғы 25 желтоқсандағы № 55/530-VI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Аягөз аудандық мәслихатының 25.12.2020 № 55/530-VI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u w:val="single"/>
        </w:rPr>
        <w:t>ның</w:t>
      </w:r>
      <w:r>
        <w:rPr>
          <w:rFonts w:ascii="Times New Roman"/>
          <w:b w:val="false"/>
          <w:i w:val="false"/>
          <w:color w:val="000000"/>
          <w:sz w:val="28"/>
        </w:rPr>
        <w:t xml:space="preserve"> 1-тармағының 1) тармақшасына және Аягөз аудандық мәслихатының 2020 жылғы 02 шілдедегі </w:t>
      </w:r>
      <w:r>
        <w:rPr>
          <w:rFonts w:ascii="Times New Roman"/>
          <w:b w:val="false"/>
          <w:i w:val="false"/>
          <w:color w:val="000000"/>
          <w:sz w:val="28"/>
        </w:rPr>
        <w:t>№ 49/405-VI</w:t>
      </w:r>
      <w:r>
        <w:rPr>
          <w:rFonts w:ascii="Times New Roman"/>
          <w:b w:val="false"/>
          <w:i w:val="false"/>
          <w:color w:val="000000"/>
          <w:sz w:val="28"/>
        </w:rPr>
        <w:t xml:space="preserve"> "2020-2022 жылдарға арналған Аягөз ауданының бюджеті туралы" Аягөз аудандық мәслихатының 2019 жылғы 25 желтоқсандағы </w:t>
      </w:r>
      <w:r>
        <w:rPr>
          <w:rFonts w:ascii="Times New Roman"/>
          <w:b w:val="false"/>
          <w:i w:val="false"/>
          <w:color w:val="000000"/>
          <w:sz w:val="28"/>
        </w:rPr>
        <w:t>№ 42/291-VІ</w:t>
      </w:r>
      <w:r>
        <w:rPr>
          <w:rFonts w:ascii="Times New Roman"/>
          <w:b w:val="false"/>
          <w:i w:val="false"/>
          <w:color w:val="000000"/>
          <w:sz w:val="28"/>
        </w:rPr>
        <w:t xml:space="preserve"> шешіміне өзгерістер енгізу туралы" шешіміне (нормативтік құқықтық актілерді мемлекеттік тіркеу Тізілімінде 7289 нөмірімен тіркелген) сәйкес, Аягөз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Аягөз аудандық мәслихатының 2020 жылғы 10 қаңтардағы </w:t>
      </w:r>
      <w:r>
        <w:rPr>
          <w:rFonts w:ascii="Times New Roman"/>
          <w:b w:val="false"/>
          <w:i w:val="false"/>
          <w:color w:val="000000"/>
          <w:sz w:val="28"/>
        </w:rPr>
        <w:t>№ 43/301-VІ</w:t>
      </w:r>
      <w:r>
        <w:rPr>
          <w:rFonts w:ascii="Times New Roman"/>
          <w:b w:val="false"/>
          <w:i w:val="false"/>
          <w:color w:val="000000"/>
          <w:sz w:val="28"/>
        </w:rPr>
        <w:t xml:space="preserve"> "2020-2022 жылдарға арналған Аягөз ауданының Ақтоғай кенттік округінің бюджеті туралы" шешіміне (нормативтік құқықтық актілерді мемлекеттік тіркеу Тізілімінде 6581 нөмірімен тіркелген, Қазақстан Республикасының нормативтік құқықтық актілерінің электрондық түрдегі эталондық бақылау банкінде 2020 жылдың 21 қаңтарында жарияланған)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Ақтоғай кенттік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188982,0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30874,0 мың теңге;</w:t>
      </w:r>
    </w:p>
    <w:bookmarkEnd w:id="5"/>
    <w:bookmarkStart w:name="z13" w:id="6"/>
    <w:p>
      <w:pPr>
        <w:spacing w:after="0"/>
        <w:ind w:left="0"/>
        <w:jc w:val="both"/>
      </w:pPr>
      <w:r>
        <w:rPr>
          <w:rFonts w:ascii="Times New Roman"/>
          <w:b w:val="false"/>
          <w:i w:val="false"/>
          <w:color w:val="000000"/>
          <w:sz w:val="28"/>
        </w:rPr>
        <w:t>
      салықтық емес түсімдер – 6,0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7"/>
    <w:bookmarkStart w:name="z15" w:id="8"/>
    <w:p>
      <w:pPr>
        <w:spacing w:after="0"/>
        <w:ind w:left="0"/>
        <w:jc w:val="both"/>
      </w:pPr>
      <w:r>
        <w:rPr>
          <w:rFonts w:ascii="Times New Roman"/>
          <w:b w:val="false"/>
          <w:i w:val="false"/>
          <w:color w:val="000000"/>
          <w:sz w:val="28"/>
        </w:rPr>
        <w:t>
      трансферттер түсімі – 158102,0 мың теңге;</w:t>
      </w:r>
    </w:p>
    <w:bookmarkEnd w:id="8"/>
    <w:bookmarkStart w:name="z16" w:id="9"/>
    <w:p>
      <w:pPr>
        <w:spacing w:after="0"/>
        <w:ind w:left="0"/>
        <w:jc w:val="both"/>
      </w:pPr>
      <w:r>
        <w:rPr>
          <w:rFonts w:ascii="Times New Roman"/>
          <w:b w:val="false"/>
          <w:i w:val="false"/>
          <w:color w:val="000000"/>
          <w:sz w:val="28"/>
        </w:rPr>
        <w:t>
      2) шығындар – 189080,5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0,0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- 98,5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98,5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мың теңге;</w:t>
      </w:r>
    </w:p>
    <w:bookmarkEnd w:id="18"/>
    <w:bookmarkStart w:name="z26" w:id="19"/>
    <w:p>
      <w:pPr>
        <w:spacing w:after="0"/>
        <w:ind w:left="0"/>
        <w:jc w:val="both"/>
      </w:pPr>
      <w:r>
        <w:rPr>
          <w:rFonts w:ascii="Times New Roman"/>
          <w:b w:val="false"/>
          <w:i w:val="false"/>
          <w:color w:val="000000"/>
          <w:sz w:val="28"/>
        </w:rPr>
        <w:t>
      қарыздарды өтеу – 0,0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98,5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шешiм 2020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Аягөз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2020 жылғы 15 шілдедегі </w:t>
            </w:r>
            <w:r>
              <w:br/>
            </w:r>
            <w:r>
              <w:rPr>
                <w:rFonts w:ascii="Times New Roman"/>
                <w:b w:val="false"/>
                <w:i w:val="false"/>
                <w:color w:val="000000"/>
                <w:sz w:val="20"/>
              </w:rPr>
              <w:t>№ 49/417-VI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 xml:space="preserve">№ 43/301-VI шешіміне </w:t>
            </w:r>
            <w:r>
              <w:br/>
            </w:r>
            <w:r>
              <w:rPr>
                <w:rFonts w:ascii="Times New Roman"/>
                <w:b w:val="false"/>
                <w:i w:val="false"/>
                <w:color w:val="000000"/>
                <w:sz w:val="20"/>
              </w:rPr>
              <w:t>1 қосымша</w:t>
            </w:r>
          </w:p>
        </w:tc>
      </w:tr>
    </w:tbl>
    <w:bookmarkStart w:name="z33" w:id="23"/>
    <w:p>
      <w:pPr>
        <w:spacing w:after="0"/>
        <w:ind w:left="0"/>
        <w:jc w:val="left"/>
      </w:pPr>
      <w:r>
        <w:rPr>
          <w:rFonts w:ascii="Times New Roman"/>
          <w:b/>
          <w:i w:val="false"/>
          <w:color w:val="000000"/>
        </w:rPr>
        <w:t xml:space="preserve"> 2020 жылға арналған Ақтоғай кенттік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734"/>
        <w:gridCol w:w="1117"/>
        <w:gridCol w:w="3187"/>
        <w:gridCol w:w="51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188982,0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30874,0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10874,0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8674,0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158102,0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158102,0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(областық маңызы бар қаланың) бюджетінен трансферттер</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158102,0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583"/>
        <w:gridCol w:w="1230"/>
        <w:gridCol w:w="1230"/>
        <w:gridCol w:w="5664"/>
        <w:gridCol w:w="26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189080,5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135327,0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135327,0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135327,0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122897,0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