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48a6" w14:textId="0ce4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бойынша бейбіт жиналыстарды ұйымдастыру және өткізу үшін арнайы орындарды, оларды пайдалану тәртібін, олардың шекті толу нормаларын, оларды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Шығыс Қазақстан облысы Аягөз аудандық мәслихатының 2020 жылғы 13 тамыздағы № 50/424-VI шешімі. Шығыс Қазақстан облысының Әділет департаментінде 2020 жылғы 26 тамызда № 7491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1" w:id="1"/>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сәйкес Аягөз аудандық мәслихаты ШЕШІМ ҚАБЫЛДАДЫ:</w:t>
      </w:r>
    </w:p>
    <w:bookmarkEnd w:id="1"/>
    <w:bookmarkStart w:name="z12" w:id="2"/>
    <w:p>
      <w:pPr>
        <w:spacing w:after="0"/>
        <w:ind w:left="0"/>
        <w:jc w:val="both"/>
      </w:pPr>
      <w:r>
        <w:rPr>
          <w:rFonts w:ascii="Times New Roman"/>
          <w:b w:val="false"/>
          <w:i w:val="false"/>
          <w:color w:val="000000"/>
          <w:sz w:val="28"/>
        </w:rPr>
        <w:t>
      1. Айқындалсын:</w:t>
      </w:r>
    </w:p>
    <w:bookmarkEnd w:id="2"/>
    <w:bookmarkStart w:name="z13"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Аягөз ауданында бейбіт жиналыстарды ұйымдастыру және өткізу үшін арнайы орындар және олардың шекті толу нормалары;</w:t>
      </w:r>
    </w:p>
    <w:bookmarkEnd w:id="3"/>
    <w:bookmarkStart w:name="z14"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Аягөз ауданында арнайы орындарды материалдық-техникалық және ұйымдастырушылық қамтамасыз етуге қойылатын талаптар;</w:t>
      </w:r>
    </w:p>
    <w:bookmarkEnd w:id="4"/>
    <w:bookmarkStart w:name="z15"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Аягөз ауданында арнайы орындарды пайдалану тәртібі;</w:t>
      </w:r>
    </w:p>
    <w:bookmarkEnd w:id="5"/>
    <w:bookmarkStart w:name="z16" w:id="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Аягөз ауданында пикеттеуді өткізуге тыйым салынған іргелес аумақтардың шекаралары.</w:t>
      </w:r>
    </w:p>
    <w:bookmarkEnd w:id="6"/>
    <w:bookmarkStart w:name="z17"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13 тамызы </w:t>
            </w:r>
            <w:r>
              <w:br/>
            </w:r>
            <w:r>
              <w:rPr>
                <w:rFonts w:ascii="Times New Roman"/>
                <w:b w:val="false"/>
                <w:i w:val="false"/>
                <w:color w:val="000000"/>
                <w:sz w:val="20"/>
              </w:rPr>
              <w:t xml:space="preserve">№ 50/424-VI шешіміне </w:t>
            </w:r>
            <w:r>
              <w:br/>
            </w:r>
            <w:r>
              <w:rPr>
                <w:rFonts w:ascii="Times New Roman"/>
                <w:b w:val="false"/>
                <w:i w:val="false"/>
                <w:color w:val="000000"/>
                <w:sz w:val="20"/>
              </w:rPr>
              <w:t>1 қосымша</w:t>
            </w:r>
          </w:p>
        </w:tc>
      </w:tr>
    </w:tbl>
    <w:bookmarkStart w:name="z21" w:id="8"/>
    <w:p>
      <w:pPr>
        <w:spacing w:after="0"/>
        <w:ind w:left="0"/>
        <w:jc w:val="left"/>
      </w:pPr>
      <w:r>
        <w:rPr>
          <w:rFonts w:ascii="Times New Roman"/>
          <w:b/>
          <w:i w:val="false"/>
          <w:color w:val="000000"/>
        </w:rPr>
        <w:t xml:space="preserve"> Аягөз ауданында бейбіт жиналыстарды ұйымдастыру және өткізу үшін арнайы орындар және олардың шекті толу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қаласының Е.Тәңірбергенов көшесі бойындағы Ә.Мәмбетов және Х.Дүйсенов көшелерінің ортасындағы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Аягөз қаласының Ақтамберді, Ә.Тәңірберген көшелерінің қиылысынан бастап, Е.Тәңірбергенов көшесіне дейін, Е.Тәңірбергенов көшесінен Х.Дүйсенов көшесіне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13 тамызы </w:t>
            </w:r>
            <w:r>
              <w:br/>
            </w:r>
            <w:r>
              <w:rPr>
                <w:rFonts w:ascii="Times New Roman"/>
                <w:b w:val="false"/>
                <w:i w:val="false"/>
                <w:color w:val="000000"/>
                <w:sz w:val="20"/>
              </w:rPr>
              <w:t xml:space="preserve">№ 50/424-VI шешіміне </w:t>
            </w:r>
            <w:r>
              <w:br/>
            </w:r>
            <w:r>
              <w:rPr>
                <w:rFonts w:ascii="Times New Roman"/>
                <w:b w:val="false"/>
                <w:i w:val="false"/>
                <w:color w:val="000000"/>
                <w:sz w:val="20"/>
              </w:rPr>
              <w:t>2 қосымша</w:t>
            </w:r>
          </w:p>
        </w:tc>
      </w:tr>
    </w:tbl>
    <w:bookmarkStart w:name="z23" w:id="9"/>
    <w:p>
      <w:pPr>
        <w:spacing w:after="0"/>
        <w:ind w:left="0"/>
        <w:jc w:val="left"/>
      </w:pPr>
      <w:r>
        <w:rPr>
          <w:rFonts w:ascii="Times New Roman"/>
          <w:b/>
          <w:i w:val="false"/>
          <w:color w:val="000000"/>
        </w:rPr>
        <w:t xml:space="preserve"> Аягөз ауданында арнайы орындарды материалдық-техникалық және ұйымдастырушылық қамтамасыз етуге қойылатын талаптар</w:t>
      </w:r>
    </w:p>
    <w:bookmarkEnd w:id="9"/>
    <w:bookmarkStart w:name="z24" w:id="10"/>
    <w:p>
      <w:pPr>
        <w:spacing w:after="0"/>
        <w:ind w:left="0"/>
        <w:jc w:val="both"/>
      </w:pPr>
      <w:r>
        <w:rPr>
          <w:rFonts w:ascii="Times New Roman"/>
          <w:b w:val="false"/>
          <w:i w:val="false"/>
          <w:color w:val="000000"/>
          <w:sz w:val="28"/>
        </w:rPr>
        <w:t>
      1.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10"/>
    <w:bookmarkStart w:name="z25" w:id="11"/>
    <w:p>
      <w:pPr>
        <w:spacing w:after="0"/>
        <w:ind w:left="0"/>
        <w:jc w:val="both"/>
      </w:pPr>
      <w:r>
        <w:rPr>
          <w:rFonts w:ascii="Times New Roman"/>
          <w:b w:val="false"/>
          <w:i w:val="false"/>
          <w:color w:val="000000"/>
          <w:sz w:val="28"/>
        </w:rPr>
        <w:t>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13 тамызы </w:t>
            </w:r>
            <w:r>
              <w:br/>
            </w:r>
            <w:r>
              <w:rPr>
                <w:rFonts w:ascii="Times New Roman"/>
                <w:b w:val="false"/>
                <w:i w:val="false"/>
                <w:color w:val="000000"/>
                <w:sz w:val="20"/>
              </w:rPr>
              <w:t xml:space="preserve">№ 50/424-VI шешіміне </w:t>
            </w:r>
            <w:r>
              <w:br/>
            </w:r>
            <w:r>
              <w:rPr>
                <w:rFonts w:ascii="Times New Roman"/>
                <w:b w:val="false"/>
                <w:i w:val="false"/>
                <w:color w:val="000000"/>
                <w:sz w:val="20"/>
              </w:rPr>
              <w:t>3 қосымша</w:t>
            </w:r>
          </w:p>
        </w:tc>
      </w:tr>
    </w:tbl>
    <w:bookmarkStart w:name="z27" w:id="12"/>
    <w:p>
      <w:pPr>
        <w:spacing w:after="0"/>
        <w:ind w:left="0"/>
        <w:jc w:val="left"/>
      </w:pPr>
      <w:r>
        <w:rPr>
          <w:rFonts w:ascii="Times New Roman"/>
          <w:b/>
          <w:i w:val="false"/>
          <w:color w:val="000000"/>
        </w:rPr>
        <w:t xml:space="preserve"> Аягөз ауданында арнайы орындарды пайдалану тәртібі</w:t>
      </w:r>
    </w:p>
    <w:bookmarkEnd w:id="12"/>
    <w:bookmarkStart w:name="z28" w:id="13"/>
    <w:p>
      <w:pPr>
        <w:spacing w:after="0"/>
        <w:ind w:left="0"/>
        <w:jc w:val="both"/>
      </w:pPr>
      <w:r>
        <w:rPr>
          <w:rFonts w:ascii="Times New Roman"/>
          <w:b w:val="false"/>
          <w:i w:val="false"/>
          <w:color w:val="000000"/>
          <w:sz w:val="28"/>
        </w:rPr>
        <w:t>
      Бейбіт жиналыстар пикеттеуді қоспағанда, бейбіт жиналыстарды ұйымдастыру және өткізу үшін осы шешіммен айқындалған арнайы жерлерде өткізіледі.</w:t>
      </w:r>
    </w:p>
    <w:bookmarkEnd w:id="13"/>
    <w:bookmarkStart w:name="z29" w:id="14"/>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4"/>
    <w:bookmarkStart w:name="z30" w:id="15"/>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5"/>
    <w:bookmarkStart w:name="z31" w:id="16"/>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16"/>
    <w:bookmarkStart w:name="z32" w:id="17"/>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17"/>
    <w:bookmarkStart w:name="z33" w:id="18"/>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 тоқтатыла тұрады немесе тоқтатылады.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13 тамызы </w:t>
            </w:r>
            <w:r>
              <w:br/>
            </w:r>
            <w:r>
              <w:rPr>
                <w:rFonts w:ascii="Times New Roman"/>
                <w:b w:val="false"/>
                <w:i w:val="false"/>
                <w:color w:val="000000"/>
                <w:sz w:val="20"/>
              </w:rPr>
              <w:t xml:space="preserve">№ 50/424-VI шешіміне </w:t>
            </w:r>
            <w:r>
              <w:br/>
            </w:r>
            <w:r>
              <w:rPr>
                <w:rFonts w:ascii="Times New Roman"/>
                <w:b w:val="false"/>
                <w:i w:val="false"/>
                <w:color w:val="000000"/>
                <w:sz w:val="20"/>
              </w:rPr>
              <w:t>4 қосымша</w:t>
            </w:r>
          </w:p>
        </w:tc>
      </w:tr>
    </w:tbl>
    <w:bookmarkStart w:name="z35" w:id="19"/>
    <w:p>
      <w:pPr>
        <w:spacing w:after="0"/>
        <w:ind w:left="0"/>
        <w:jc w:val="left"/>
      </w:pPr>
      <w:r>
        <w:rPr>
          <w:rFonts w:ascii="Times New Roman"/>
          <w:b/>
          <w:i w:val="false"/>
          <w:color w:val="000000"/>
        </w:rPr>
        <w:t xml:space="preserve"> Аягөз ауданында пикеттеуді өткізуге тыйым салынған іргелес аумақтардың шекаралары</w:t>
      </w:r>
    </w:p>
    <w:bookmarkEnd w:id="19"/>
    <w:p>
      <w:pPr>
        <w:spacing w:after="0"/>
        <w:ind w:left="0"/>
        <w:jc w:val="both"/>
      </w:pPr>
      <w:r>
        <w:rPr>
          <w:rFonts w:ascii="Times New Roman"/>
          <w:b w:val="false"/>
          <w:i w:val="false"/>
          <w:color w:val="ff0000"/>
          <w:sz w:val="28"/>
        </w:rPr>
        <w:t xml:space="preserve">
      Ескерту. 4 қосымша жаңа редакцияда – Абай облысы Аягөз аудандық мәслихатының 24.01.2024 </w:t>
      </w:r>
      <w:r>
        <w:rPr>
          <w:rFonts w:ascii="Times New Roman"/>
          <w:b w:val="false"/>
          <w:i w:val="false"/>
          <w:color w:val="ff0000"/>
          <w:sz w:val="28"/>
        </w:rPr>
        <w:t>№ 11/196-VIII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1" w:id="20"/>
    <w:p>
      <w:pPr>
        <w:spacing w:after="0"/>
        <w:ind w:left="0"/>
        <w:jc w:val="both"/>
      </w:pPr>
      <w:r>
        <w:rPr>
          <w:rFonts w:ascii="Times New Roman"/>
          <w:b w:val="false"/>
          <w:i w:val="false"/>
          <w:color w:val="000000"/>
          <w:sz w:val="28"/>
        </w:rPr>
        <w:t>
      1. Аягөз ауданының келесі объектілерінің іргелес аумақтарынан кемінде 800 метр қашықтықта пикеттеуді өткізу шекарасы айқындалсын:</w:t>
      </w:r>
    </w:p>
    <w:bookmarkEnd w:id="20"/>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w:t>
      </w:r>
    </w:p>
    <w:p>
      <w:pPr>
        <w:spacing w:after="0"/>
        <w:ind w:left="0"/>
        <w:jc w:val="both"/>
      </w:pPr>
      <w:r>
        <w:rPr>
          <w:rFonts w:ascii="Times New Roman"/>
          <w:b w:val="false"/>
          <w:i w:val="false"/>
          <w:color w:val="000000"/>
          <w:sz w:val="28"/>
        </w:rPr>
        <w:t xml:space="preserve">
      3) мемлекеттің қорғаныс қабілетін, қауіпсіздігін және халықтың тыныс-тіршілігін қамтамасыз ететін ұйымдар; </w:t>
      </w:r>
    </w:p>
    <w:p>
      <w:pPr>
        <w:spacing w:after="0"/>
        <w:ind w:left="0"/>
        <w:jc w:val="both"/>
      </w:pPr>
      <w:r>
        <w:rPr>
          <w:rFonts w:ascii="Times New Roman"/>
          <w:b w:val="false"/>
          <w:i w:val="false"/>
          <w:color w:val="000000"/>
          <w:sz w:val="28"/>
        </w:rPr>
        <w:t>
      4) қауіпті өндірістік объектілер және пайдаланылуы арнайы қауіпсіздік техникасы қағидаларын сақтауды талап ететін өзге де объектілер;</w:t>
      </w:r>
    </w:p>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