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f23a" w14:textId="366f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2020 жылғы 16 қыркүйектегі № 84 бірлескен қаулысы және Шығыс Қазақстан облысы Аягөз аудандық мәслихатының 2020 жылғы 16 қыркүйектегі № 52/444-VI шешімі. Шығыс Қазақстан облысының Әділет департаментінде 2020 жылғы 21 қыркүйекте № 7552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тармағына, Шығыс Қазақстан облыстық ономастика комиссиясының 2020 жылғы 17 маусымдағы қорытындысына сәйкес және тиісті аумақ халқының пікірін ескере отырып, Аягөз аудандық мәслихаты ШЕШІМ ҚАБЫЛДАДЫ және Аягөз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облысы, Аягөз ауданы, Аягөз қаласының төмендегі көшелері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"Заезжий двор" көшесі – "Жантуяк Мусапарбеков" атындағы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 Горький" көшесі – "Рауль Тулендин" атындағы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"Маяковская" көшесі – "Сатыбалды Ешмағамбетов" атындағы көшесіне.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2"/>
        <w:gridCol w:w="5458"/>
      </w:tblGrid>
      <w:tr>
        <w:trPr>
          <w:trHeight w:val="30" w:hRule="atLeast"/>
        </w:trPr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Аягөз ауданының әкімі 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Искаков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Токтабаев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Аягөз аудандық мәслихат хатшысы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Досиханов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