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11b4" w14:textId="0f511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43/321-VІ "2020-2022 жылдарға арналған Аягөз ауданының Тарбағатай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16 қыркүйектегі № 52/466-VI шешімі. Шығыс Қазақстан облысының Әділет департаментінде 2020 жылғы 25 қыркүйекте № 7575 болып тіркелді. Күші жойылды - Шығыс Қазақстан облысы Аягөз аудандық мәслихатының 2020 жылғы 25 желтоқсандағы № 55/550-VI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55/550-VI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04 қыркүйектегі № 52/432-VI "2020-2022 жылдарға арналған Аягөз ауданының бюджеті туралы" Аягөз аудандық мәслихатының 2019 жылғы 25 желтоқсандағы № 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7523 нөмірімен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 43/321-VІ "2020-2022 жылдарға арналған Аягөз ауданының Тарбағатай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6601 нөмірімен тіркелген, Қазақстан Республикасының нормативтік құқықтық актілерінің электрондық түрдегі эталондық бақылау банкінде 2020 жылдың 22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Тарбагатай ауылдық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41321,0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2655,0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38666,0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41369,0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- 48,0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48,0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48,0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52/466-VI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43/321-VI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Тарбағатай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817"/>
        <w:gridCol w:w="24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