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be595" w14:textId="fcbe5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43/316-VІ "2020-2022 жылдарға арналған Аягөз ауданының Мамырсу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16 қыркүйектегі № 52/461-VI шешімі. Шығыс Қазақстан облысының Әділет департаментінде 2020 жылғы 25 қыркүйекте № 7576 болып тіркелді. Күші жойылды - Шығыс Қазақстан облысы Аягөз аудандық мәслихатының 2020 жылғы 25 желтоқсандағы № 55/545-VI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№ 55/545-VI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2020 жылғы 04 қыркүйектегі № 52/432-VI "2020-2022 жылдарға арналған Аягөз ауданының бюджеті туралы" Аягөз аудандық мәслихатының 2019 жылғы 25 желтоқсандағы № 42/291-VІ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7523 нөмірімен тіркелген) сәйкес, Аягөз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 43/316-VІ "2020-2022 жылдарға арналған Аягөз ауданының Мамырсу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6586 нөмірімен тіркелген, Қазақстан Республикасының нормативтік құқықтық актілерінің электрондық түрдегі эталондық бақылау банкінде 2020 жылдың 21 қаңтарында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Мамырсу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57217,0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6000,0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85,0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51132,0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57264,5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- 47,5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47,5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47,5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16 қыркүйегі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52/461-VI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43/316-VI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Мамырсу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817"/>
        <w:gridCol w:w="24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57264,5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Әлеуметтік, табиғи және техногендік сипаттағы төтенше жағдайларды жою үшін жергілікті атқарушы органның төтенше резерві есебінен іс-шаралар өткізу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- 47,5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