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24b9" w14:textId="19d2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43/300-VІ "2020-2022 жылдарға арналған Аягөз ауданының Аягөз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16 қыркүйектегі № 52/445-VI шешімі. Шығыс Қазақстан облысының Әділет департаментінде 2020 жылғы 25 қыркүйекте № 7580 болып тіркелді. Күші жойылды - Шығыс Қазақстан облысы Аягөз аудандық мәслихатының 2020 жылғы 25 желтоқсандағы № 55/529-VI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 Шығыс Қазақстан облысы Аягөз аудандық мәслихатының 25.12.2020 № 55/529-VI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04 қыркүйектегі № 52/432-VI "2020-2022 жылдарға арналған Аягөз ауданының бюджеті туралы" Аягөз аудандық мәслихатының 2019 жылғы 25 желтоқсандағы № 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7523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43/300-VІ "2020-2022 жылдарға арналған Аягөз ауданының Аягөз қаласының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6599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Аягөз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1131899,9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174472,8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2659,0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954768,1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1146758,0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- 14858,1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14858,1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14858,1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52/445-VI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Аягөз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438"/>
        <w:gridCol w:w="927"/>
        <w:gridCol w:w="4228"/>
        <w:gridCol w:w="47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1131899,9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174472,8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97902,8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78075,8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954768,1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954768,1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568"/>
        <w:gridCol w:w="1199"/>
        <w:gridCol w:w="1199"/>
        <w:gridCol w:w="5519"/>
        <w:gridCol w:w="29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1146758,0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198158,6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198158,6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198158,6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187270,9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10887,7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қызметкөрсетуді ұйымдастыру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556926,4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16090,7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16090,7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16090,7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540835,7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540835,7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72703,3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108995,3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жоқадамдарды жерлеу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358575,1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385236,1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385236,1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385236,1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194915,1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190321,0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Бюджетің тапшылығы (профициті)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- 14858,1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