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c2aed" w14:textId="ecc2a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43/314-VІ "2020-2022 жылдарға арналған Аягөз ауданының Майлин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16 қыркүйектегі № 52/459-VI шешімі. Шығыс Қазақстан облысының Әділет департаментінде 2020 жылғы 25 қыркүйекте № 7586 болып тіркелді. Күші жойылды - Шығыс Қазақстан облысы Аягөз аудандық мәслихатының 2020 жылғы 25 желтоқсандағы № 55/543-VI шешімімен.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55/543-VI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2020 жылғы 04 қыркүйектегі № 52/432-VI "2020-2022 жылдарға арналған Аягөз ауданының бюджеті туралы" Аягөз аудандық мәслихатының 2019 жылғы 25 желтоқсандағы № 42/291-VІ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7523 нөмірімен тіркелген) сәйкес, Аягөз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 43/314-VІ "2020-2022 жылдарға арналған Аягөз ауданының Майлин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6588 нөмірімен тіркелген, Қазақстан Республикасының нормативтік құқықтық актілерінің электрондық түрдегі эталондық бақылау банкінде 2020 жылдың 21 қаңтарында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Майлин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қосымшаларға </w:t>
      </w:r>
      <w:r>
        <w:rPr>
          <w:rFonts w:ascii="Times New Roman"/>
          <w:b w:val="false"/>
          <w:i w:val="false"/>
          <w:color w:val="000000"/>
          <w:sz w:val="28"/>
        </w:rPr>
        <w:t>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–15696,0 мың теңге, соның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912,0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14784,0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15696,0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0,0 мың теңге.";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16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52/459-VI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43/314-VI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Майлин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817"/>
        <w:gridCol w:w="24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