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fad1" w14:textId="aa0f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43/301-VІ "2020-2022 жылдарға арналған Аягөз ауданының Ақтоғай кенттік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52/446-VI шешімі. Шығыс Қазақстан облысының Әділет департаментінде 2020 жылғы 25 қыркүйекте № 7589 болып тіркелді. Күші жойылды - Шығыс Қазақстан облысы Аягөз аудандық мәслихатының 2020 жылғы 25 желтоқсандағы № 55/530-VI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43/301-VІ "2020-2022 жылдарға арналған Аягөз ауданының Ақтоғай кенттік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6581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Ақтоғай кенттік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174022,0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30874,0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143142,0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174120,5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- 98,5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98,5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98,5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52/446-VI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43/301-VI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Ақтоғай кенттік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664"/>
        <w:gridCol w:w="26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174120,5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