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11857" w14:textId="8f118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аудандық мәслихатының 2020 жылғы 10 қаңтардағы № 43/321-VІ "2020-2022 жылдарға арналған Аягөз ауданының Тарбағатай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2020 жылғы 6 қарашадағы № 53/495-VI шешімі. Шығыс Қазақстан облысының Әділет департаментінде 2020 жылғы 17 қарашада № 7824 болып тіркелді. Күші жойылды - Шығыс Қазақстан облысы Аягөз аудандық мәслихатының 2020 жылғы 25 желтоқсандағы № 55/550-VI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Аягөз аудандық мәслихатының 25.12.2020 № 55/550-VI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және Аягөз аудандық мәслихатының 2020 жылғы 23 қазандағы № 53/469-VI "2020-2022 жылдарға арналған Аягөз ауданының бюджеті туралы" Аягөз аудандық мәслихатының 2019 жылғы 25 желтоқсандағы № 42/291-VІ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7774 нөмірімен тіркелген) сәйкес, Аягөз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аудандық мәслихатының 2020 жылғы 10 қаңтардағы № 43/321-VІ "2020-2022 жылдарға арналған Аягөз ауданының Тарбағатай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6601 нөмірімен тіркелген, Қазақстан Республикасының нормативтік құқықтық актілерінің электрондық түрдегі эталондық бақылау банкінде 2020 жылдың 22 қаңтарында жарияланған) мынадай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Тарбагатай ауылдық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48312,0 мың теңге, соның ішінде: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2380,0 мың теңге;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45932,0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48360,0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- 48,0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48,0 мың теңге, соның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48,0 мың теңге.";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2020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Касымжанов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Аягөз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6 қарашасы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53/495-VI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10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43/321-VI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Тарбағатай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(областық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