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1409" w14:textId="7b41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43/322-VІ "2020-2022 жылдарға арналған Аягөз ауданының Тарлаулы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53/496-VI шешімі. Шығыс Қазақстан облысының Әділет департаментінде 2020 жылғы 17 қарашада № 7826 болып тіркелді. Күші жойылды - Шығыс Қазақстан облысы Аягөз аудандық мәслихатының 2020 жылғы 25 желтоқсандағы № 55/551-VI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55/551-VI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43/322-VІ "2020-2022 жылдарға арналған Аягөз ауданының Тарлаулы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6600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Тарлаулы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23705,3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1645,3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22060,0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24027,2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- 321,9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321,9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321,9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53/496-VI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43/322-VI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Тарлаулы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746"/>
        <w:gridCol w:w="1230"/>
        <w:gridCol w:w="1230"/>
        <w:gridCol w:w="5663"/>
        <w:gridCol w:w="2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- 321,9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