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4481" w14:textId="5d24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43/300-VІ "2020-2022 жылдарға арналған Аягөз ауданының Аягөз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6 қарашадағы № 53/477-VI шешімі. Шығыс Қазақстан облысының Әділет департаментінде 2020 жылғы 17 қарашада № 7828 болып тіркелді. Күші жойылды - Шығыс Қазақстан облысы Аягөз аудандық мәслихатының 2020 жылғы 25 желтоқсандағы № 55/529-VI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 Шығыс Қазақстан облысы Аягөз аудандық мәслихатының 25.12.2020 № 55/529-VI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23 қазандағы №53/469-VI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7774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43/300-VІ "2020-2022 жылдарға арналған Аягөз ауданының Аягөз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6599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Аягөз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1086465,0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174472,8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2659,0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909333,2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1101323,1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- 14858,1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14858,1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14858,1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53/477-VI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Аягөз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4228"/>
        <w:gridCol w:w="47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1086465,0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174472,8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97902,8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78075,8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909333,2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909333,2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568"/>
        <w:gridCol w:w="1199"/>
        <w:gridCol w:w="1199"/>
        <w:gridCol w:w="5519"/>
        <w:gridCol w:w="2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1101323,1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198585,0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198585,0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198585,0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188294,9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480098,8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464021,6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464021,6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59484,5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54607,3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349367,8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416202,4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416202,4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416202,4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226747,2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189455,2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Бюджетің тапшылығы (профициті)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- 14858,1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