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33f6" w14:textId="96c3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43/316-VІ "2020-2022 жылдарға арналған Аягөз ауданының Мамырсу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6 қарашадағы № 53/491-VI шешімі. Шығыс Қазақстан облысының Әділет департаментінде 2020 жылғы 17 қарашада № 7834 болып тіркелді. Күші жойылды - Шығыс Қазақстан облысы Аягөз аудандық мәслихатының 2020 жылғы 25 желтоқсандағы № 55/545-VI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55/545-VI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23 қазандағы №53/469-VI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7774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№43/316-VІ "2020-2022 жылдарға арналған Аягөз ауданының Мамырсу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6586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Мамырсу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57122,0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5594,0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51528,0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58359,0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- 1237,0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1237,0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1237,0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53/491-VI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Мамырсу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790"/>
        <w:gridCol w:w="24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