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7263" w14:textId="ec67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43/313-VІ "2020-2022 жылдарға арналған Аягөз ауданының Мәдениет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8 желтоқсандағы № 54/516-VI шешімі. Шығыс Қазақстан облысының Әділет департаментінде 2020 жылғы 10 желтоқсанда № 7944 болып тіркелді. Күші жойылды - Шығыс Қазақстан облысы Аягөз аудандық мәслихатының 2020 жылғы 25 желтоқсандағы № 55/542-VI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27 қарашадағы №54/498-VI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7927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№43/313-VІ "2020-2022 жылдарға арналған Аягөз ауданының Мәдениет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6590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2020 -2022 жылдарға арналған Мәдениет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21933,8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1070,0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700,0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20163,8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21933,8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желтоқсаны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54/516-VI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Мәдениет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4017"/>
        <w:gridCol w:w="4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