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794d1" w14:textId="04794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Аягөз ауданының Ақшәулі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25 желтоқсандағы № 55/533-VI шешімі. Шығыс Қазақстан облысының Әділет департаментінде 2021 жылғы 5 қаңтарда № 8302 болып тіркелді.</w:t>
      </w:r>
    </w:p>
    <w:p>
      <w:pPr>
        <w:spacing w:after="0"/>
        <w:ind w:left="0"/>
        <w:jc w:val="both"/>
      </w:pPr>
      <w:bookmarkStart w:name="z37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75 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25 желтоқсандағы № 55/522-VІ "2021-2023 жылдарға арналған Аягөз ауданының бюджеті туралы" (нормативтік құқықтық актілерді мемлекеттік тіркеу Тізілімінде 8099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Аягөз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Ақшәулі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3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36412,2 мың теңге, соның ішінде: </w:t>
      </w:r>
    </w:p>
    <w:bookmarkEnd w:id="3"/>
    <w:bookmarkStart w:name="z4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954,1 мың теңге; </w:t>
      </w:r>
    </w:p>
    <w:bookmarkEnd w:id="4"/>
    <w:bookmarkStart w:name="z4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4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4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35458,1 мың теңге;</w:t>
      </w:r>
    </w:p>
    <w:bookmarkEnd w:id="7"/>
    <w:bookmarkStart w:name="z4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36916,2 мың теңге;</w:t>
      </w:r>
    </w:p>
    <w:bookmarkEnd w:id="8"/>
    <w:bookmarkStart w:name="z4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4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4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- 504,0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504,0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4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504,0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Шығыс Қазақстан облысы Аягөз аудандық мәслихатының 02.12.2021 </w:t>
      </w:r>
      <w:r>
        <w:rPr>
          <w:rFonts w:ascii="Times New Roman"/>
          <w:b w:val="false"/>
          <w:i w:val="false"/>
          <w:color w:val="ff0000"/>
          <w:sz w:val="28"/>
        </w:rPr>
        <w:t>№ 9/164-VIІ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Аягөз аудандық мәслихатының кейбір шешімдерінің күші жойылды деп танылсын.</w:t>
      </w:r>
    </w:p>
    <w:bookmarkEnd w:id="20"/>
    <w:bookmarkStart w:name="z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55/533-VI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Ақшәулі ауылдық округінің бюджеті</w:t>
      </w:r>
    </w:p>
    <w:bookmarkEnd w:id="22"/>
    <w:bookmarkStart w:name="z5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Шығыс Қазақстан облысы Аягөз аудандық мәслихатының 02.12.2021 </w:t>
      </w:r>
      <w:r>
        <w:rPr>
          <w:rFonts w:ascii="Times New Roman"/>
          <w:b w:val="false"/>
          <w:i w:val="false"/>
          <w:color w:val="ff0000"/>
          <w:sz w:val="28"/>
        </w:rPr>
        <w:t>№ 9/164-VIІ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55/533-VI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5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Ақшәулі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55/533-VI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5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Ақшәулі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55/533-VI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Аягөз аудандық мәслихатының күші жойылды деп танылған шешімдерінің тізбесі</w:t>
      </w:r>
    </w:p>
    <w:bookmarkEnd w:id="27"/>
    <w:bookmarkStart w:name="z1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№43/304-VІ "2020-2022 жылдарға арналған Аягөз ауданының Ақшәулі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6580 нөмірімен тіркелген, "Қазақстан Республикасының нормативтік құқықтық актілерінің электрондық түрдегі эталондық бақылау банкінде 2020 жылдың 21 қаңтарында жарияланған);</w:t>
      </w:r>
    </w:p>
    <w:bookmarkEnd w:id="28"/>
    <w:bookmarkStart w:name="z1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Аягөз аудандық мәслихатының 2020 жылғы 14 сәуірдегі №46/347-VI "2020-2022 жылдарға арналған Аягөз ауданының Ақшәулі ауылдық округінің бюджеті туралы" Аягөз аудандық мәслихатының 2020 жылғы 10 қаңтардағы №43/304-VI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6985 нөмірімен тіркелген, Қазақстан Республикасының нормативтік құқықтық актілерінің электрондық түрдегі эталондық бақылау банкінде 2020 жылдың 30 сәуірінде жарияланған);</w:t>
      </w:r>
    </w:p>
    <w:bookmarkEnd w:id="29"/>
    <w:bookmarkStart w:name="z1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Аягөз аудандық мәслихатының 2020 жылғы 16 қыркүйектегі №52/449-VI "2020-2022 жылдарға арналған Аягөз ауданының Ақшәулі ауылдық округінің бюджеті туралы" Аягөз аудандық мәслихатының 2020 жылғы 10 қаңтардағы №43/304-VI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7579 нөмірімен тіркелген, Қазақстан Республикасының нормативтік құқықтық актілерінің электрондық түрдегі эталондық бақылау банкінде 2020 жылдың 30 қыркүйегінде жарияланған);</w:t>
      </w:r>
    </w:p>
    <w:bookmarkEnd w:id="30"/>
    <w:bookmarkStart w:name="z1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Аягөз аудандық мәслихатының 2020 жылғы 06 қарашадағы №53/481-VI "2020-2022 жылдарға арналған Аягөз ауданының Ақшәулі ауылдық округінің бюджеті туралы" Аягөз аудандық мәслихатының 2020 жылғы 10 қаңтардағы №43/304-VI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7818 нөмірімен тіркелген, Қазақстан Республикасының нормативтік құқықтық актілерінің электрондық түрдегі эталондық бақылау банкінде 2020 жылдың 18 қарашасында жарияланған).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