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4729" w14:textId="79d4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Аягөз ауданының Айғыз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25 желтоқсандағы № 55/531-VI шешімі. Шығыс Қазақстан облысының Әділет департаментінде 2021 жылғы 5 қаңтарда № 8316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25 желтоқсандағы № 55/522-VІ "2021-2023 жылдарға арналған Аягөз ауданының бюджеті туралы" (нормативтік құқықтық актілерді мемлекеттік тіркеу Тізілімінде 8099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Айғыз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40203,7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1707,0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38496,7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41537,4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- 1333,7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1333,7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1333,7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Аягөз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9/162-VIІ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мәслихатының кейбір шешімдерінің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Айғыз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Аягөз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9/162-VIІ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Айғыз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Айғыз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аудандық мәслихатының күші жойылды деп танылған шешімдерінің тізбесі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№43/302-VІ "2020-2022 жылдарға арналған Аягөз ауданының Айғыз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6583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аудандық мәслихатының 2020 жылғы 14 сәуірдегі №46/345-VI "2020-2022 жылдарға арналған Аягөз ауданының Айғыз ауылдық округінің бюджеті туралы" Аягөз аудандық мәслихатының 2020 жылғы 10 қаңтар дағы №43/302-VI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6987 нөмірімен тіркелген, Қазақстан Республикасының нормативтік құқықтық актілерінің электрондық түрдегі эталондық бақылау банкінде 2020 жылдың 30 сәуірінде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Аягөз аудандық мәслихатының 2020 жылғы 02 маусымдағы №48/383-VI "2020-2022 жылдарға арналған Аягөз ауданының Айғыз ауылдық округінің бюджеті туралы" Аягөз аудандық мәслихатының 2020 жылғы 10 қаңтардағы №43/302-VI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7167 нөмірімен тіркелген, Қазақстан Республикасының нормативтік құқықтық актілерінің электрондық түрдегі эталондық бақылау банкінде 2020 жылдың 17 маусымында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Аягөз аудандық мәслихатының 2020 жылғы 16 қыркүйектегі №52/447-VI "2020-2022 жылдарға арналған Аягөз ауданының Айғыз ауылдық округінің бюджеті туралы" Аягөз аудандық мәслихатының 2020 жылғы 10 қаңтардағы №43/302-VI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7572 нөмірімен тіркелген, Қазақстан Республикасының нормативтік құқықтық актілерінің электрондық түрдегі эталондық бақылау банкінде 2020 жылдың 25 қыркүйегінде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Аягөз аудандық мәслихатының 2020 жылғы 06 қарашадағы №53/479-VI "2020-2022 жылдарға арналған Аягөз ауданының Айғыз ауылдық округінің бюджеті туралы" Аягөз аудандық мәслихатының 2020 жылғы 10 қаңтардағы №43/302-VI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7831 нөмірімен тіркелген, Қазақстан Республикасының нормативтік құқықтық актілерінің электрондық түрдегі эталондық бақылау банкінде 2020 жылдың 19 қарашада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Аягөз аудандық мәслихатының 2020 жылғы 08 желтоқсандағы №54/508-VI "2020-2022 жылдарға арналған Аягөз ауданының Айғыз ауылдық округінің бюджеті туралы" Аягөз аудандық мәслихатының 2020 жылғы 10 қаңтардағы №43/302-VI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7970 нөмірімен тіркелген, Қазақстан Республикасының нормативтік құқықтық актілерінің электрондық түрдегі эталондық бақылау банкінде 2020 жылдың 15 желтоқсанында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