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2bceb" w14:textId="d02bc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Аягөз ауданы Қопа ауылдық округіне қарасты "Мирас" шаруа қожалығына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Аягөз ауданы Қопа ауылдық округі әкімінің 2020 жылғы 28 сәуірдегі № 1 шешімі. Шығыс Қазақстан облысының Әділет департаментінде 2020 жылғы 29 сәуірде № 7033 болып тіркелді. Күші жойылды - Шығыс Қазақстан облысы Аягөз ауданы Қопа ауылдық округі әкімінің 2021 жылғы 17 мамырдағы № 1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Аягөз ауданы Қопа ауылдық округі әкімінің 17.05.2021 № 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Аягөз аудандық аумақтық бас мемлекеттік ветеринариялық инспектордың 2020 жылғы 16 сәуірдегі № 87 ұсынысы негізінде, Қопа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Аягөз ауданының Қопа ауылдық округіне қарасты "Мирас" шаруа қожалығында мүйізді ірі қара малдардың арасында бруцеллез инфекциялық ауруына қарсы ветеринарлық-санитарлық іс-шараларды жүргізу және ошақты жою үшін шектеу іс-шаралары енгізілсін.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Аягөз ауданы "Қопа ауылдық округі әкімінің аппараты" мемлекеттік мекемесі Қазақстан Республикасының заңнамасында белгілінген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аумақтық әділет органдарында мемлекеттік тіркелуін;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күнтізбелік он күн ішінде оның көшірмесін Аягөз ауданының аумағында таратылатын мерзімді баспа басылымдарында ресми жариялауға жіберуді;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Аягөз ауданы әкімдігінің интернет – ресурсында орналастыруды қамтамасыз етсін.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Қопа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Жетибаев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