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d628" w14:textId="219d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Беген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2020 жылғы 16 қаңтардағы № 49/4-VI шешімі. Шығыс Қазақстан облысының Әділет департаментінде 2020 жылғы 20 қаңтарда № 6622 болып тіркелді. Күші жойылды - Шығыс Қазақстан облысы Бесқарағай аудандық мәслихатының 2020 жылғы 29 желтоқсандағы № 62/4-VI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аудандық мәслихатының 29.12.2020 № 62/4-VI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75-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Бесқарағай аудандық мәслихатының 2020 жылғы 6 қаңтардағы № 48/3-VI "2020-2022 жылдарға арналған Бесқарағай ауданының бюджеті туралы" (нормативтік құқықтық актілерді мемлекеттік тіркеу Тізілімінде 6502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Беген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кірістер– 40980,0 мың теңге, соның ішінде: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2913,0 мың теңге;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1198,5 мың теңге;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36868,5 мың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40980,0 мың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соның ішінде: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- 0,0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Бесқарағай аудандық мәслихатының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58/4-VI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Беген ауылдық округінің бюджетіне аудандық бюджеттен берілетін субвенцияның көлемі 23 489 мың теңге сомасында ескерілсін.</w:t>
      </w:r>
    </w:p>
    <w:bookmarkEnd w:id="17"/>
    <w:bookmarkStart w:name="z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Мукинов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Беген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Бесқарағай аудандық мәслихатының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58/4-VI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тұрғын үй-коммуналдық шаруашылығына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басқа шығыстарға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49/4-VI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Беген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49/4-VI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Беген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