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632b" w14:textId="f616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2018 жылғы 17 қазандағы № 29/7-VI "Бесқарағай ауданының ауылдық елді мекендерінде тұратын және жұмыс істейтін мемлекеттік ұйымдардың мамандарына әлеуметтік қолдау көрсету туралы" шешімінің қолданылуын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2020 жылғы 16 сәуірдегі № 51/5-VI шешімі. Шығыс Қазақстан облысының Әділет департаментінде 2020 жылғы 24 сәуірде № 6995 болып тіркелді. Күші жойылды - Шығыс Қазақстан облысы Бесқарағай аудандық мәслихатының 2020 жылғы 11 тамыздағы № 55/8-VI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11.08.2020 </w:t>
      </w:r>
      <w:r>
        <w:rPr>
          <w:rFonts w:ascii="Times New Roman"/>
          <w:b w:val="false"/>
          <w:i w:val="false"/>
          <w:color w:val="ff0000"/>
          <w:sz w:val="28"/>
        </w:rPr>
        <w:t>№ 55/8-VI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2018 жылғы 17 қазандағы № 29/7-VI "Бесқарағай ауданының ауылдық елді мекендерінде тұратын және жұмыс істейтін мемлекеттік ұйымдардың мамандарына әлеуметтік қолдау көрсету туралы" (нормативтік құқықтық актілерді мемлекеттік тіркеу Тізілімінде 5-7-140 нөмірімен тіркелген, Қазақстан Республикасы нормативтік құқықтық актілерінің Эталондық бақылау банкінде электрондық түрде 2018 жылғы 20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қолданылуы 2020 жылғы 1 қазанға дейін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