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6385" w14:textId="7966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ауданы бойынша 2020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ауданының әкімдігінің 2020 жылғы 1 маусымдағы № 156 қаулысы. Шығыс Қазақстан облысының Әділет департаментінде 2020 жылғы 8 маусымда № 7157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Қазақстан Республикасының 2016 жылғы 6 сәуірдегі "Құқықтық актілер туралы" Заңының 46- бабы </w:t>
      </w:r>
      <w:r>
        <w:rPr>
          <w:rFonts w:ascii="Times New Roman"/>
          <w:b w:val="false"/>
          <w:i w:val="false"/>
          <w:color w:val="000000"/>
          <w:sz w:val="28"/>
        </w:rPr>
        <w:t>2-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Бесқарағай аудандық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Бесқарағай ауданы бойынша мектепке дейінгі тәрбие мен оқытуға мемлекеттік білім беру тапсырысы, ата-ана төлемақысының мөлшері бекітілсін.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Бесқарағай ауданы әкімдігінің 2018 жылғы 26 желтоқсандағы № 337 "Бесқарағай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5-7-151 нөмірмен тіркелген, 2019 жылғы 11 қаңтардағы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Бесқарағай аудандық білім беру бөлімі" мемлекеттік мекемесі Қазақстан Республикасының заңнамалық актілерінде белгіленген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тіркеуден өткен күнінен бастап күнтізбелік он күн ішінде, оның көшірмесін ресми жариялау үшін Бесқарағай ауданының аумағында таратылатын мерзімді баспасөз басылымдарына жіберуді;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жарияланғанынан кейін осы қаулыны Бесқарағай ауданының әкімдігінің интернет-ресурсында орналастырылуын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Бесқарағай ауданы әкімінің орынбасары Б. Ж. Баталовқа жүктелсін.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Бесқарағай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Байбеков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 маусымы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қаулысына қосымша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Бесқарағай ауданы бойынша 2020 жылға мектепке дейінгі тәрбие мен оқытуға мемлекеттік білім беру тапсырысы, ата-ананың ақы төлеу мөлшері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2292"/>
        <w:gridCol w:w="1170"/>
        <w:gridCol w:w="1170"/>
        <w:gridCol w:w="451"/>
        <w:gridCol w:w="1922"/>
        <w:gridCol w:w="486"/>
        <w:gridCol w:w="3948"/>
      </w:tblGrid>
      <w:tr>
        <w:trPr>
          <w:trHeight w:val="3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саны, адам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тәрбиеленушінің мектепке дейінгі тәрбие мен оқытуға мемлекеттік білім беру тапсырысының мөлшері, теңге</w:t>
            </w:r>
          </w:p>
        </w:tc>
        <w:tc>
          <w:tcPr>
            <w:tcW w:w="3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ата-ананың ақы төлеу мөлшері,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"Борас орта мектебі-бақшасы" коммуналдық мемлекеттік мекемесі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– 8500 теңге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"Айналайын" бөбекжай бақшасы коммуналдық мемлекеттік қазыналық кәсіпорны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5 жасқа дейін – 8500 теңге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"Канонерка орта мектебі" коммуналдық мемлекеттік мекемесінің жанындағы шағын орталығы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8500 теңге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"Беген орта мектебі" коммуналдық мемлекеттік мекемесінің жанындағы шағын орталығы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5 жасқа дейін – 8500 теңге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"Глуховка орта мектебі" коммуналдық мемлекеттік мекемесінің жанындағы шағын орталығы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– 8500 теңге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"Сосновка орта мектебі" коммуналдық мемлекеттік мекемесінің жанындағы шағын орталығы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– 8500 теңге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"Нурлыбек Баймұратов атындағы орта мектебі" коммуналдық мемлекеттік мекемесінің жанындағы шағын орталығы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– 8500 теңге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"Семеновка орта мектебі" коммуналдық мемлекеттік мекемесінің жанындағы шағын орталығы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– 8500 теңге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"Өндіріс орта мектебі" коммуналдық мемлекеттік мекемесінің жанындағы шағын орталығы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8500 теңге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"Малая-Владимировка орта мектебі" коммуналдық мемлекеттік мекемесінің жанындағы шағын орталығы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– 8500 теңге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"Қоянбай орта мектебі" коммуналдық мемлекеттік мекемесінің жанындағы шағын орталығы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5 жасқа дейін – 8500 теңге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"Ер-Али" жауапкершілігі шектеулі серіктестігі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МЖК аясында облыстық бюджет есебінен қаржыландыру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5 айынан 5 жасқа дейін –8500 теңге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"Алтынай" жауапкершілігі шектеулі серіктестігі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МЖК аясында облыстық бюджет есебінен қаржыландыру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5 айынан 5 жасқа дейін –8500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