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14a7" w14:textId="1a81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"TNS-PLus" жауапкершілігі шектеулі серіктестігіне Бесқарағай ауданының аумағында "Қарағанды-Павлодар-Семей-Өскемен"талшықты-оптикалық байланыс желісін пайдалану және қызмет көрсету үшін қауымдық сервитут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әкімдігінің 2020 жылғы 19 маусымдағы № 170 қаулысы. Шығыс Қазақстан облысының Әділет департаментінде 2020 жылғы 29 маусымда № 7237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Бесқарағай аудандық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"TNS-Plus" жауапкершілігі шектеулі серіктестігіне Бесқарағай ауданының аумағында "Қарағанды-Павлодар-Семей-Өскемен" талшықты-оптикалық байланыс желісін пайдалану және қызмет көрсету үшін жалпы көлемі 60,2 гектар жер телімдеріне қауымдық сервитут 49 жыл мерзімге орнатылсын.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аудандық жер қатынастары бөлімі" мемлекеттік мекемесі заңнамамен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аумақтық әділет органдарында осы қаулыны мемлекеттік тіркеуді;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мемлекеттік тіркеуден кейін он күнтізбелік күн ішінде оның көшірмесін Бесқарағай ауданының аумағында таралатын мерзімді баспасөз басылымдарында ресми жариялауға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оның ресми жариялануынан кейін осы қаулыны Бесқарағай ауданы әкімінің интернет-ресурсында орналастыруды;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қабылдауды қамтамасыз етсін.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Бесқарағай ауданы әкімінің орынбасары Б.Ж. Баталовқа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орнатылған жер телімдерінің тізбесі (шектеулі нысаналы пайдалану құқығы)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