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5195" w14:textId="d395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2016 жылғы 23 желтоқсандағы № 8/10-VІ "Бесқарағай аудандық мәслихатының аппараты" мемлекеттік мекемесінің қызметтік куәлікті беру қағидаларын және оның сипаттамасын бекіту туралы"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17 маусымдағы № 54/14-VI шешімі. Шығыс Қазақстан облысының Әділет департаментінде 2020 жылғы 9 шілдеде № 7321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 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2016 жылғы 23 желтоқсандағы № 8/10-VІ "Бесқарағай аудандық мәслихатының аппараты" мемлекеттік мекемесінің қызметтік куәлікті беру қағидаларын және оның сипаттамасын бекіту туралы" (нормативтік құқықтық актілерді мемлекеттік тіркеу Тізілімінде 4843 нөмірімен тіркелген, "Бесқарағай тынысы" газетінің 2017 жылғы 7, 11 ақпандағы № 12, 13 сандарында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Осы шешім 2020 жылғы 5 маусымнан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