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f850" w14:textId="8e1f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49/5-VІ "2020-2022 жылдарға арналған Глуховка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11 тамыздағы № 55/7-VI шешімі. Шығыс Қазақстан облысының Әділет департаментінде 2020 жылғы 18 тамызда № 7456 болып тіркелді. Күші жойылды - Шығыс Қазақстан облысы Бесқарағай аудандық мәслихатының 2020 жылғы 29 желтоқсандағы № 62/5-VI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29.12.2020 № 62/5-VI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Бесқарағай аудандық мәслихаты ШЕШІМ ҚАБЫЛДАДЫ:</w:t>
      </w:r>
    </w:p>
    <w:bookmarkStart w:name="z3" w:id="0"/>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49/5-VІ "2020-2022 жылдарға арналған Глуховка ауылдық округінің бюджеті туралы" (нормативтік құқықтық актілерді мемлекеттік тіркеу Тізілімінде 6621 нөмірімен тіркелген, Қазақстан Республикасының нормативтік құқықтық актілерінің Эталондық бақылау банкінде электрондық түрде 2020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2020-2022 жылдарға арналған Глуховка ауылдық округінің бюджеті тиісінше 1, 2 және 3 қосымшаларға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88254,2 мың теңге, соның ішінде:</w:t>
      </w:r>
    </w:p>
    <w:p>
      <w:pPr>
        <w:spacing w:after="0"/>
        <w:ind w:left="0"/>
        <w:jc w:val="both"/>
      </w:pPr>
      <w:r>
        <w:rPr>
          <w:rFonts w:ascii="Times New Roman"/>
          <w:b w:val="false"/>
          <w:i w:val="false"/>
          <w:color w:val="000000"/>
          <w:sz w:val="28"/>
        </w:rPr>
        <w:t>
      салықтық түсімдер – 6975,0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81279,2 мың теңге;</w:t>
      </w:r>
    </w:p>
    <w:p>
      <w:pPr>
        <w:spacing w:after="0"/>
        <w:ind w:left="0"/>
        <w:jc w:val="both"/>
      </w:pPr>
      <w:r>
        <w:rPr>
          <w:rFonts w:ascii="Times New Roman"/>
          <w:b w:val="false"/>
          <w:i w:val="false"/>
          <w:color w:val="000000"/>
          <w:sz w:val="28"/>
        </w:rPr>
        <w:t>
      2) шығындар – 145008,3 мың теңге;</w:t>
      </w:r>
    </w:p>
    <w:p>
      <w:pPr>
        <w:spacing w:after="0"/>
        <w:ind w:left="0"/>
        <w:jc w:val="both"/>
      </w:pPr>
      <w:r>
        <w:rPr>
          <w:rFonts w:ascii="Times New Roman"/>
          <w:b w:val="false"/>
          <w:i w:val="false"/>
          <w:color w:val="000000"/>
          <w:sz w:val="28"/>
        </w:rPr>
        <w:t>
      3) таза бюджеттік кредиттеу – 55965,6 мың теңге, соның ішінде:</w:t>
      </w:r>
    </w:p>
    <w:p>
      <w:pPr>
        <w:spacing w:after="0"/>
        <w:ind w:left="0"/>
        <w:jc w:val="both"/>
      </w:pPr>
      <w:r>
        <w:rPr>
          <w:rFonts w:ascii="Times New Roman"/>
          <w:b w:val="false"/>
          <w:i w:val="false"/>
          <w:color w:val="000000"/>
          <w:sz w:val="28"/>
        </w:rPr>
        <w:t>
      бюджеттік кредиттер – 55965,6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бюджеттің тапшылығы (профициті) – -57354,1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–57354,1 мың теңге, соның ішінде:</w:t>
      </w:r>
    </w:p>
    <w:p>
      <w:pPr>
        <w:spacing w:after="0"/>
        <w:ind w:left="0"/>
        <w:jc w:val="both"/>
      </w:pPr>
      <w:r>
        <w:rPr>
          <w:rFonts w:ascii="Times New Roman"/>
          <w:b w:val="false"/>
          <w:i w:val="false"/>
          <w:color w:val="000000"/>
          <w:sz w:val="28"/>
        </w:rPr>
        <w:t>
      қарыздар түсімі- 55965,6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- 1388,5 мың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xml:space="preserve">
      2. Бесқарағай аудандық мәслихатының 2020 жылғы 17 маусымдағы № 54/5-VІ "Бесқарағай аудандық мәслихатының 2020 жылғы 16 қаңтардағы № 49/5-VІ "2020-2022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7227 нөмірімен тіркелген, Қазақстан Республикасының нормативтік құқықтық актілерінің Эталондық бақылау банкінде электрондық түрде 2020 жылғы 3 шілдеде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Бескарагайского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49/5-VI шешіміне 1 қосымша</w:t>
            </w:r>
          </w:p>
        </w:tc>
      </w:tr>
    </w:tbl>
    <w:p>
      <w:pPr>
        <w:spacing w:after="0"/>
        <w:ind w:left="0"/>
        <w:jc w:val="left"/>
      </w:pPr>
      <w:r>
        <w:rPr>
          <w:rFonts w:ascii="Times New Roman"/>
          <w:b/>
          <w:i w:val="false"/>
          <w:color w:val="000000"/>
        </w:rPr>
        <w:t xml:space="preserve"> 2020 жылға арналған Глуховка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