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a04d4" w14:textId="f0a04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2020 жылғы 16 қаңтардағы № 49/8-VІ "2020-2022 жылдарға арналған М-Владимировка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2020 жылғы 28 тамыздағы № 56/6-VI шешімі. Шығыс Қазақстан облысының Әділет департаментінде 2020 жылғы 9 қыркүйекте № 7511 болып тіркелді. Күші жойылды - Шығыс Қазақстан облысы Бесқарағай аудандық мәслихатының 2020 жылғы 29 желтоқсандағы № 62/8-VI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Бесқарағай аудандық мәслихатының 29.12.2020 № 62/8-VI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109-1-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Бесқарағай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2020 жылғы 16 қаңтардағы № 49/8-VІ "2020-2022 жылдарға арналған М-Владимировка ауылдық округінің бюджеті туралы" (нормативтік құқықтық актілерді мемлекеттік тіркеу Тізілімінде 6617 нөмірімен тіркелген, Қазақстан Республикасының нормативтік құқықтық актілерінің Эталондық бақылау банкінде электрондық түрде 2020 жылғы 27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М-Владимировка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25246,6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3708,0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885,6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20653,0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25246,6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–0,0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Бесқарағай аудандық мәслихатының 2020 жылғы 17 маусымдағы № 54/8-VІ "Бесқарағай аудандық мәслихатының 2020 жылғы 16 қаңтардағы № 49/8-VІ "2020-2022 жылдарға арналған М-Владимировка ауылдық округінің бюджеті туралы" шешіміне өзгерістер енгізу туралы" (нормативтік құқықтық актілерді мемлекеттік тіркеу Тізілімінде 7225 нөмірімен тіркелген, Қазақстан Республикасының нормативтік құқықтық актілерінің Эталондық бақылау банкінде электрондық түрде 2020 жылғы 3 шілдеде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Бесқарағай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56/6-VI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49/8-VI шешіміне 1 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М-Владимировка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1333"/>
        <w:gridCol w:w="859"/>
        <w:gridCol w:w="1333"/>
        <w:gridCol w:w="4441"/>
        <w:gridCol w:w="34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25246,6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кiрiстер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округінің әкімінің аппараты алған қарыздар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(мың.теңге)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Шығындар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25246,6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шаруашылығы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абаттандыру мен көгалдандыру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