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0db6c" w14:textId="820db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Бесқарағай ауданының бюджеті туралы</w:t>
      </w:r>
    </w:p>
    <w:p>
      <w:pPr>
        <w:spacing w:after="0"/>
        <w:ind w:left="0"/>
        <w:jc w:val="both"/>
      </w:pPr>
      <w:r>
        <w:rPr>
          <w:rFonts w:ascii="Times New Roman"/>
          <w:b w:val="false"/>
          <w:i w:val="false"/>
          <w:color w:val="000000"/>
          <w:sz w:val="28"/>
        </w:rPr>
        <w:t>Шығыс Қазақстан облысы Бесқарағай аудандық мәслихатының 2020 жылғы 22 желтоқсандағы № 61/2-VI шешімі. Шығыс Қазақстан облысының Әділет департаментінде 2020 жылғы 20 желтоқсанда № 8025 болып тіркелді</w:t>
      </w:r>
    </w:p>
    <w:p>
      <w:pPr>
        <w:spacing w:after="0"/>
        <w:ind w:left="0"/>
        <w:jc w:val="both"/>
      </w:pP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 –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және Шығыс Қазақстан облыстық мәслихатының 2020 жылғы 14 желтоқсандағы № 44/495-VI "2021-2023 жылдарға арналған облыстық бюджет туралы" (нормативтік құқықтық актілерді мемлекеттік тіркеу Тізілімінде 7989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Бесқарағай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2021-2023 жылдарға арналған Бесқарағай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w:t>
      </w:r>
      <w:r>
        <w:rPr>
          <w:rFonts w:ascii="Times New Roman"/>
          <w:b w:val="false"/>
          <w:i w:val="false"/>
          <w:color w:val="000000"/>
          <w:sz w:val="28"/>
        </w:rPr>
        <w:t xml:space="preserve"> қосымшаларға сәйкес, соның ішінде 2021 жылға келесі көлемдерде бекітілсін:</w:t>
      </w:r>
    </w:p>
    <w:bookmarkEnd w:id="1"/>
    <w:p>
      <w:pPr>
        <w:spacing w:after="0"/>
        <w:ind w:left="0"/>
        <w:jc w:val="both"/>
      </w:pPr>
      <w:r>
        <w:rPr>
          <w:rFonts w:ascii="Times New Roman"/>
          <w:b w:val="false"/>
          <w:i w:val="false"/>
          <w:color w:val="000000"/>
          <w:sz w:val="28"/>
        </w:rPr>
        <w:t>
      1) кірістер – 6893346,8 мың теңге, соның ішінде:</w:t>
      </w:r>
    </w:p>
    <w:p>
      <w:pPr>
        <w:spacing w:after="0"/>
        <w:ind w:left="0"/>
        <w:jc w:val="both"/>
      </w:pPr>
      <w:r>
        <w:rPr>
          <w:rFonts w:ascii="Times New Roman"/>
          <w:b w:val="false"/>
          <w:i w:val="false"/>
          <w:color w:val="000000"/>
          <w:sz w:val="28"/>
        </w:rPr>
        <w:t>
      салықтық түсімдер – 794107,0 мың теңге;</w:t>
      </w:r>
    </w:p>
    <w:p>
      <w:pPr>
        <w:spacing w:after="0"/>
        <w:ind w:left="0"/>
        <w:jc w:val="both"/>
      </w:pPr>
      <w:r>
        <w:rPr>
          <w:rFonts w:ascii="Times New Roman"/>
          <w:b w:val="false"/>
          <w:i w:val="false"/>
          <w:color w:val="000000"/>
          <w:sz w:val="28"/>
        </w:rPr>
        <w:t>
      салықтық емес түсімдер – 23029,0 мың теңге;</w:t>
      </w:r>
    </w:p>
    <w:p>
      <w:pPr>
        <w:spacing w:after="0"/>
        <w:ind w:left="0"/>
        <w:jc w:val="both"/>
      </w:pPr>
      <w:r>
        <w:rPr>
          <w:rFonts w:ascii="Times New Roman"/>
          <w:b w:val="false"/>
          <w:i w:val="false"/>
          <w:color w:val="000000"/>
          <w:sz w:val="28"/>
        </w:rPr>
        <w:t>
      негізгі капиталды сатудан түсетін түсімдер – 6970,0 мың теңге;</w:t>
      </w:r>
    </w:p>
    <w:p>
      <w:pPr>
        <w:spacing w:after="0"/>
        <w:ind w:left="0"/>
        <w:jc w:val="both"/>
      </w:pPr>
      <w:r>
        <w:rPr>
          <w:rFonts w:ascii="Times New Roman"/>
          <w:b w:val="false"/>
          <w:i w:val="false"/>
          <w:color w:val="000000"/>
          <w:sz w:val="28"/>
        </w:rPr>
        <w:t>
      трансферттер түсімі – 6069240,8 мың теңге;</w:t>
      </w:r>
    </w:p>
    <w:p>
      <w:pPr>
        <w:spacing w:after="0"/>
        <w:ind w:left="0"/>
        <w:jc w:val="both"/>
      </w:pPr>
      <w:r>
        <w:rPr>
          <w:rFonts w:ascii="Times New Roman"/>
          <w:b w:val="false"/>
          <w:i w:val="false"/>
          <w:color w:val="000000"/>
          <w:sz w:val="28"/>
        </w:rPr>
        <w:t>
      2) шығындар – 7013245,1 мың теңге;</w:t>
      </w:r>
    </w:p>
    <w:p>
      <w:pPr>
        <w:spacing w:after="0"/>
        <w:ind w:left="0"/>
        <w:jc w:val="both"/>
      </w:pPr>
      <w:r>
        <w:rPr>
          <w:rFonts w:ascii="Times New Roman"/>
          <w:b w:val="false"/>
          <w:i w:val="false"/>
          <w:color w:val="000000"/>
          <w:sz w:val="28"/>
        </w:rPr>
        <w:t>
      3) таза бюджеттік кредиттеу – 51938,0 мың теңге, соның ішінде:</w:t>
      </w:r>
    </w:p>
    <w:p>
      <w:pPr>
        <w:spacing w:after="0"/>
        <w:ind w:left="0"/>
        <w:jc w:val="both"/>
      </w:pPr>
      <w:r>
        <w:rPr>
          <w:rFonts w:ascii="Times New Roman"/>
          <w:b w:val="false"/>
          <w:i w:val="false"/>
          <w:color w:val="000000"/>
          <w:sz w:val="28"/>
        </w:rPr>
        <w:t>
      бюджеттік кредиттер – 71920,0 мың теңге;</w:t>
      </w:r>
    </w:p>
    <w:p>
      <w:pPr>
        <w:spacing w:after="0"/>
        <w:ind w:left="0"/>
        <w:jc w:val="both"/>
      </w:pPr>
      <w:r>
        <w:rPr>
          <w:rFonts w:ascii="Times New Roman"/>
          <w:b w:val="false"/>
          <w:i w:val="false"/>
          <w:color w:val="000000"/>
          <w:sz w:val="28"/>
        </w:rPr>
        <w:t>
      бюджеттік кредиттерді өтеу – 19982,0 мың теңге;</w:t>
      </w:r>
    </w:p>
    <w:p>
      <w:pPr>
        <w:spacing w:after="0"/>
        <w:ind w:left="0"/>
        <w:jc w:val="both"/>
      </w:pPr>
      <w:r>
        <w:rPr>
          <w:rFonts w:ascii="Times New Roman"/>
          <w:b w:val="false"/>
          <w:i w:val="false"/>
          <w:color w:val="000000"/>
          <w:sz w:val="28"/>
        </w:rPr>
        <w:t>
      4) қаржы активтерімен операциялар бойынша сальдо-0,0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-171836,3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171836,3 мың теңге, соның ішінде:</w:t>
      </w:r>
    </w:p>
    <w:p>
      <w:pPr>
        <w:spacing w:after="0"/>
        <w:ind w:left="0"/>
        <w:jc w:val="both"/>
      </w:pPr>
      <w:r>
        <w:rPr>
          <w:rFonts w:ascii="Times New Roman"/>
          <w:b w:val="false"/>
          <w:i w:val="false"/>
          <w:color w:val="000000"/>
          <w:sz w:val="28"/>
        </w:rPr>
        <w:t>
      қарыздар түсімі- 71920,0 мың теңге;</w:t>
      </w:r>
    </w:p>
    <w:p>
      <w:pPr>
        <w:spacing w:after="0"/>
        <w:ind w:left="0"/>
        <w:jc w:val="both"/>
      </w:pPr>
      <w:r>
        <w:rPr>
          <w:rFonts w:ascii="Times New Roman"/>
          <w:b w:val="false"/>
          <w:i w:val="false"/>
          <w:color w:val="000000"/>
          <w:sz w:val="28"/>
        </w:rPr>
        <w:t>
      қарыздарды өтеу- 19982,0 мың теңге;</w:t>
      </w:r>
    </w:p>
    <w:p>
      <w:pPr>
        <w:spacing w:after="0"/>
        <w:ind w:left="0"/>
        <w:jc w:val="both"/>
      </w:pPr>
      <w:r>
        <w:rPr>
          <w:rFonts w:ascii="Times New Roman"/>
          <w:b w:val="false"/>
          <w:i w:val="false"/>
          <w:color w:val="000000"/>
          <w:sz w:val="28"/>
        </w:rPr>
        <w:t>
      бюджет қаражатының пайдаланылатын қалдықтары- 119898,3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Бесқарағай аудандық мәслихатының 03.12.2021 </w:t>
      </w:r>
      <w:r>
        <w:rPr>
          <w:rFonts w:ascii="Times New Roman"/>
          <w:b w:val="false"/>
          <w:i w:val="false"/>
          <w:color w:val="000000"/>
          <w:sz w:val="28"/>
        </w:rPr>
        <w:t>№ 12/5-VII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Шығыс Қазақстан облыстық мәслихатының 2020 жылғы 14 желтоқсандағы № 44/495-VI "2021-2023 жылдарға арналған облыстық бюджет туралы" (нормативтік құқықтық актілерді мемлекеттік тіркеу Тізілімінде 7989 нөмірімен тіркелген) </w:t>
      </w:r>
      <w:r>
        <w:rPr>
          <w:rFonts w:ascii="Times New Roman"/>
          <w:b w:val="false"/>
          <w:i w:val="false"/>
          <w:color w:val="000000"/>
          <w:sz w:val="28"/>
        </w:rPr>
        <w:t>шешімімен</w:t>
      </w:r>
      <w:r>
        <w:rPr>
          <w:rFonts w:ascii="Times New Roman"/>
          <w:b w:val="false"/>
          <w:i w:val="false"/>
          <w:color w:val="000000"/>
          <w:sz w:val="28"/>
        </w:rPr>
        <w:t xml:space="preserve"> белгіленген, 2021 жылға арналған аудандық бюджетке әлеуметтік салық, жеке табыс салығы бойынша кірістерді бөлу нормативтері 100 пайыз көлемінде атқару қабылдансын.</w:t>
      </w:r>
    </w:p>
    <w:bookmarkStart w:name="z6" w:id="2"/>
    <w:p>
      <w:pPr>
        <w:spacing w:after="0"/>
        <w:ind w:left="0"/>
        <w:jc w:val="both"/>
      </w:pPr>
      <w:r>
        <w:rPr>
          <w:rFonts w:ascii="Times New Roman"/>
          <w:b w:val="false"/>
          <w:i w:val="false"/>
          <w:color w:val="000000"/>
          <w:sz w:val="28"/>
        </w:rPr>
        <w:t>
      3. 2021 жылға арналған аудандық бюджетте облыстық бюджеттен аудандық бюджетке берілетін субвенциялар көлемі 3719522,0 мың теңге сомасында ескерілсін.</w:t>
      </w:r>
    </w:p>
    <w:bookmarkEnd w:id="2"/>
    <w:bookmarkStart w:name="z7" w:id="3"/>
    <w:p>
      <w:pPr>
        <w:spacing w:after="0"/>
        <w:ind w:left="0"/>
        <w:jc w:val="both"/>
      </w:pPr>
      <w:r>
        <w:rPr>
          <w:rFonts w:ascii="Times New Roman"/>
          <w:b w:val="false"/>
          <w:i w:val="false"/>
          <w:color w:val="000000"/>
          <w:sz w:val="28"/>
        </w:rPr>
        <w:t>
      4. Ауданның жергілікті атқарушы органның 2021 жылға арналған резерві 14020,0 мың теңге сомасында бекітілсін.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Алынып тасталды - Шығыс Қазақстан облысы Бесқарағай аудандық мәслихатының 21.04.2021 </w:t>
      </w:r>
      <w:r>
        <w:rPr>
          <w:rFonts w:ascii="Times New Roman"/>
          <w:b w:val="false"/>
          <w:i w:val="false"/>
          <w:color w:val="000000"/>
          <w:sz w:val="28"/>
        </w:rPr>
        <w:t>№ 4/3-VII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8" w:id="4"/>
    <w:p>
      <w:pPr>
        <w:spacing w:after="0"/>
        <w:ind w:left="0"/>
        <w:jc w:val="both"/>
      </w:pPr>
      <w:r>
        <w:rPr>
          <w:rFonts w:ascii="Times New Roman"/>
          <w:b w:val="false"/>
          <w:i w:val="false"/>
          <w:color w:val="000000"/>
          <w:sz w:val="28"/>
        </w:rPr>
        <w:t xml:space="preserve">
      6. Бесқарағай аудандық мәслихатының </w:t>
      </w:r>
      <w:r>
        <w:rPr>
          <w:rFonts w:ascii="Times New Roman"/>
          <w:b w:val="false"/>
          <w:i w:val="false"/>
          <w:color w:val="000000"/>
          <w:sz w:val="28"/>
        </w:rPr>
        <w:t>5 қосымшаға</w:t>
      </w:r>
      <w:r>
        <w:rPr>
          <w:rFonts w:ascii="Times New Roman"/>
          <w:b w:val="false"/>
          <w:i w:val="false"/>
          <w:color w:val="000000"/>
          <w:sz w:val="28"/>
        </w:rPr>
        <w:t xml:space="preserve"> сәйкес кейбір шешімдерінің күші жойылды деп танылсын.</w:t>
      </w:r>
    </w:p>
    <w:bookmarkEnd w:id="4"/>
    <w:bookmarkStart w:name="z10" w:id="5"/>
    <w:p>
      <w:pPr>
        <w:spacing w:after="0"/>
        <w:ind w:left="0"/>
        <w:jc w:val="both"/>
      </w:pPr>
      <w:r>
        <w:rPr>
          <w:rFonts w:ascii="Times New Roman"/>
          <w:b w:val="false"/>
          <w:i w:val="false"/>
          <w:color w:val="000000"/>
          <w:sz w:val="28"/>
        </w:rPr>
        <w:t>
      7. Осы шешім 2021 жылғы 1 қаңтардан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Омаров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Бесқарағай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22 желтоқсандағы </w:t>
            </w:r>
            <w:r>
              <w:br/>
            </w:r>
            <w:r>
              <w:rPr>
                <w:rFonts w:ascii="Times New Roman"/>
                <w:b w:val="false"/>
                <w:i w:val="false"/>
                <w:color w:val="000000"/>
                <w:sz w:val="20"/>
              </w:rPr>
              <w:t>№ 61/2-VI шешіміне 1 қосымша</w:t>
            </w:r>
          </w:p>
        </w:tc>
      </w:tr>
    </w:tbl>
    <w:p>
      <w:pPr>
        <w:spacing w:after="0"/>
        <w:ind w:left="0"/>
        <w:jc w:val="left"/>
      </w:pPr>
      <w:r>
        <w:rPr>
          <w:rFonts w:ascii="Times New Roman"/>
          <w:b/>
          <w:i w:val="false"/>
          <w:color w:val="000000"/>
        </w:rPr>
        <w:t xml:space="preserve"> 2021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Бесқарағай аудандық мәслихатының 03.12.2021 </w:t>
      </w:r>
      <w:r>
        <w:rPr>
          <w:rFonts w:ascii="Times New Roman"/>
          <w:b w:val="false"/>
          <w:i w:val="false"/>
          <w:color w:val="ff0000"/>
          <w:sz w:val="28"/>
        </w:rPr>
        <w:t>№ 12/5-VI</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859"/>
        <w:gridCol w:w="1166"/>
        <w:gridCol w:w="1166"/>
        <w:gridCol w:w="5396"/>
        <w:gridCol w:w="28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p>
          <w:p>
            <w:pPr>
              <w:spacing w:after="20"/>
              <w:ind w:left="20"/>
              <w:jc w:val="both"/>
            </w:pPr>
            <w:r>
              <w:rPr>
                <w:rFonts w:ascii="Times New Roman"/>
                <w:b w:val="false"/>
                <w:i w:val="false"/>
                <w:color w:val="000000"/>
                <w:sz w:val="20"/>
              </w:rPr>
              <w:t>(мың теңге)</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6893346,8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794107,0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386599,0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350140,0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301945,0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301945,0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89427,0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88627,0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кiрiстер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түсетiн түсiмдер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6069240,8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6069174,3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6069174,3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71920,0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71920,0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71920,0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119898,3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119898,3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119898,3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7013245,1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653500,8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217400,4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29700,8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29700,8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187699,6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137942,2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49757,4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26782,9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26782,9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26053,9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26526,7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26526,7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26526,7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382790,8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29650,2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29650,2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353140,6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86195,4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242305,2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24619,3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13318,5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13318,5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13318,5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708128,7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103187,9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103187,9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103187,9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550352,8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550352,8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177363,0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46101,5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190651,0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27331,1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53406,2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54588,0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54588,0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1739331,6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326504,6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сәулет, құрылыс, тұрғын үй-коммуналдық шаруашылығы, жолаушылар көлігі және автомобиль жолдары бөлімі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326504,6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жетілдіру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68811,0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қорынан тұрғын үй сатып алу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257693,6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1366827,0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1366827,0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143698,6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1223128,4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226309,6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69084,6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69084,6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12526,4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45443,5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11114,7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кеңістiктi ұйымдастыру жөнiндегi өзге де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61232,0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61232,0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саясат, мәдениет, тілдерді дамыту және спорт саласында мемлекеттік саясатты жергілікті деңгейде іске асыру бойынша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бюджеттерге берілетін ағымдағы нысаналы трансферттер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44997,4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24664,4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24664,4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17400,3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бiр түрден екiншiсiне ауыстыру жөнiндегi жұмыстар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7141,1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174603,0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166760,0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166760,0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166760,0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3372693,7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3372693,7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3372693,7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3127600,0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236813,0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51938,0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71920,0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71920,0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71920,0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71920,0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71920,0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-171836,3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171836,3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71920,0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71920,0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71920,0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19982,0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2020 жылғы 22 желтоқсандағы</w:t>
            </w:r>
            <w:r>
              <w:br/>
            </w:r>
            <w:r>
              <w:rPr>
                <w:rFonts w:ascii="Times New Roman"/>
                <w:b w:val="false"/>
                <w:i w:val="false"/>
                <w:color w:val="000000"/>
                <w:sz w:val="20"/>
              </w:rPr>
              <w:t>№ 61/2-VI шешіміне 2 қосымша</w:t>
            </w:r>
          </w:p>
        </w:tc>
      </w:tr>
    </w:tbl>
    <w:p>
      <w:pPr>
        <w:spacing w:after="0"/>
        <w:ind w:left="0"/>
        <w:jc w:val="left"/>
      </w:pPr>
      <w:r>
        <w:rPr>
          <w:rFonts w:ascii="Times New Roman"/>
          <w:b/>
          <w:i w:val="false"/>
          <w:color w:val="000000"/>
        </w:rPr>
        <w:t xml:space="preserve"> Ауылдық округтерге субвенция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4462"/>
        <w:gridCol w:w="5605"/>
      </w:tblGrid>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р/н</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452 038</w:t>
            </w:r>
          </w:p>
          <w:p>
            <w:pPr>
              <w:spacing w:after="20"/>
              <w:ind w:left="20"/>
              <w:jc w:val="both"/>
            </w:pPr>
            <w:r>
              <w:rPr>
                <w:rFonts w:ascii="Times New Roman"/>
                <w:b w:val="false"/>
                <w:i w:val="false"/>
                <w:color w:val="000000"/>
                <w:sz w:val="20"/>
              </w:rPr>
              <w:t xml:space="preserve">   бағдарлама   </w:t>
            </w:r>
          </w:p>
          <w:p>
            <w:pPr>
              <w:spacing w:after="20"/>
              <w:ind w:left="20"/>
              <w:jc w:val="both"/>
            </w:pPr>
            <w:r>
              <w:rPr>
                <w:rFonts w:ascii="Times New Roman"/>
                <w:b w:val="false"/>
                <w:i w:val="false"/>
                <w:color w:val="000000"/>
                <w:sz w:val="20"/>
              </w:rPr>
              <w:t>(мың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қаржы бөлімі" мемлекеттік мекемесі</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236813,0</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"Баскөл ауылдық округі әкімінің аппараты" мемлекеттік мекемесі бойынша</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22276,0</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"Беген ауылдық округі әкімінің аппараты" мемлекеттік мекемесі бойынша</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21082,0</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"Долон ауылдық округі әкімінің аппараты" мемлекеттік мекемесі бойынша</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21106,0</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"Жетіжар ауылдық округі әкімінің аппараты" мемлекеттік мекемесі бойынша</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24054,0</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"Канонерка ауылдық округі әкімінің аппараты" мемлекеттік мекемесі бойынша</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21527,0</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"Қарабас ауылдық округі әкімінің аппараты" мемлекеттік мекемесі бойынша</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20179,0</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"М-Владимировка ауылдық округі әкімінің аппараты" мемлекеттік мекемесі бойынша</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19114,0</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ауылдық округі әкімінің аппараты" мемлекеттік мекемесі бойынша</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33536,0</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"Глуховка ауылдық округі әкімінің аппараты" мемлекеттік мекемесі бойынша</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30416,0</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"Ерназар ауылдық округі әкімінің аппараты" мемлекеттік мекемесі бойынша</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2020 жылғы 22 желтоқсандағы</w:t>
            </w:r>
            <w:r>
              <w:br/>
            </w:r>
            <w:r>
              <w:rPr>
                <w:rFonts w:ascii="Times New Roman"/>
                <w:b w:val="false"/>
                <w:i w:val="false"/>
                <w:color w:val="000000"/>
                <w:sz w:val="20"/>
              </w:rPr>
              <w:t>№ 61/2-VI шешіміне 3 қосымша</w:t>
            </w:r>
          </w:p>
        </w:tc>
      </w:tr>
    </w:tbl>
    <w:p>
      <w:pPr>
        <w:spacing w:after="0"/>
        <w:ind w:left="0"/>
        <w:jc w:val="left"/>
      </w:pPr>
      <w:r>
        <w:rPr>
          <w:rFonts w:ascii="Times New Roman"/>
          <w:b/>
          <w:i w:val="false"/>
          <w:color w:val="000000"/>
        </w:rPr>
        <w:t xml:space="preserve"> 2022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w:t>
            </w:r>
          </w:p>
          <w:p>
            <w:pPr>
              <w:spacing w:after="20"/>
              <w:ind w:left="20"/>
              <w:jc w:val="both"/>
            </w:pPr>
            <w:r>
              <w:rPr>
                <w:rFonts w:ascii="Times New Roman"/>
                <w:b w:val="false"/>
                <w:i w:val="false"/>
                <w:color w:val="000000"/>
                <w:sz w:val="20"/>
              </w:rPr>
              <w:t xml:space="preserve">кірістер </w:t>
            </w:r>
          </w:p>
          <w:p>
            <w:pPr>
              <w:spacing w:after="20"/>
              <w:ind w:left="20"/>
              <w:jc w:val="both"/>
            </w:pPr>
            <w:r>
              <w:rPr>
                <w:rFonts w:ascii="Times New Roman"/>
                <w:b w:val="false"/>
                <w:i w:val="false"/>
                <w:color w:val="000000"/>
                <w:sz w:val="20"/>
              </w:rPr>
              <w:t>(мың теңге)</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4463659,0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664060,0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318158,0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40469,0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277689,0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238631,0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238631,0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92172,0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92172,0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кiрiстер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түсетiн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3775112,0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3775112,0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3775112,0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567"/>
        <w:gridCol w:w="1196"/>
        <w:gridCol w:w="1196"/>
        <w:gridCol w:w="5534"/>
        <w:gridCol w:w="29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4463659,0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272780,0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132576,0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107341,0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107341,0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24357,0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24357,0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23367,0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27051,0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27051,0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27051,0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88796,0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58901,0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58901,0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11047,0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11047,0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11047,0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363669,0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294097,0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294097,0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59719,0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109796,0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47867,0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64465,0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57165,0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57165,0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57165,0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234732,0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106609,0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106609,0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106609,0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65089,0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65089,0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13731,0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37457,0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13901,0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кеңістiктi ұйымдастыру жөнiндегi өзге де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53656,0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53656,0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16447,0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60241,0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60241,0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60241,0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60241,0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16741,0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16741,0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16741,0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16741,0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3338033,0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3338033,0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3338033,0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3101718,0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236315,0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22 желтоқсандағы </w:t>
            </w:r>
            <w:r>
              <w:br/>
            </w:r>
            <w:r>
              <w:rPr>
                <w:rFonts w:ascii="Times New Roman"/>
                <w:b w:val="false"/>
                <w:i w:val="false"/>
                <w:color w:val="000000"/>
                <w:sz w:val="20"/>
              </w:rPr>
              <w:t>№ 61/2-VI шешіміне 4 қосымша</w:t>
            </w:r>
          </w:p>
        </w:tc>
      </w:tr>
    </w:tbl>
    <w:p>
      <w:pPr>
        <w:spacing w:after="0"/>
        <w:ind w:left="0"/>
        <w:jc w:val="left"/>
      </w:pPr>
      <w:r>
        <w:rPr>
          <w:rFonts w:ascii="Times New Roman"/>
          <w:b/>
          <w:i w:val="false"/>
          <w:color w:val="000000"/>
        </w:rPr>
        <w:t xml:space="preserve"> 2023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w:t>
            </w:r>
          </w:p>
          <w:p>
            <w:pPr>
              <w:spacing w:after="20"/>
              <w:ind w:left="20"/>
              <w:jc w:val="both"/>
            </w:pPr>
            <w:r>
              <w:rPr>
                <w:rFonts w:ascii="Times New Roman"/>
                <w:b w:val="false"/>
                <w:i w:val="false"/>
                <w:color w:val="000000"/>
                <w:sz w:val="20"/>
              </w:rPr>
              <w:t xml:space="preserve">кірістер </w:t>
            </w:r>
          </w:p>
          <w:p>
            <w:pPr>
              <w:spacing w:after="20"/>
              <w:ind w:left="20"/>
              <w:jc w:val="both"/>
            </w:pPr>
            <w:r>
              <w:rPr>
                <w:rFonts w:ascii="Times New Roman"/>
                <w:b w:val="false"/>
                <w:i w:val="false"/>
                <w:color w:val="000000"/>
                <w:sz w:val="20"/>
              </w:rPr>
              <w:t>(мың теңге)</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І.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4475105,0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Салықтық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675199,0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324173,0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Жеке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279252,0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Әлеуметтiк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243151,0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Әлеуметтiк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243151,0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Меншiкке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92172,0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Мүлiкке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92172,0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Мемлекеттiк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Мемлекеттік меншіктен түсетін кiрiстер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Негізгі капиталды сатудан түсетiн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Жердi және материалдық емес активтердi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Жердi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Трансферттердің түсімдері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3775112,0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3775112,0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Облыстық бюджеттен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3775112,0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Бюджеттік кредиттерді өтеу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Бюджеттік кредиттерді өтеу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Қарыздар түсімдері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Мемлекеттік ішкі қарыздар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Қарыз алу келісім-шарттары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567"/>
        <w:gridCol w:w="1196"/>
        <w:gridCol w:w="1196"/>
        <w:gridCol w:w="5534"/>
        <w:gridCol w:w="29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4475105,0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284107,0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136813,0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94415,0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62377,0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62377,0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387278,0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25831,0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25831,0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25831,0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318993,0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318993,0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70794,0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36581,0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116913,0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49330,0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66952,0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59452,0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59452,0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59452,0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242651,0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108217,0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108217,0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108217,0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38283,0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кеңістiктi ұйымдастыру жөнiндегi өзге де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66734,0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66734,0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48359,0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92961,0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71344,0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71344,0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53748,0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21617,0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21617,0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21617,0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3280210,0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3280210,0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3280210,0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3062375,0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217835,0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22 желтоқсандағы </w:t>
            </w:r>
            <w:r>
              <w:br/>
            </w:r>
            <w:r>
              <w:rPr>
                <w:rFonts w:ascii="Times New Roman"/>
                <w:b w:val="false"/>
                <w:i w:val="false"/>
                <w:color w:val="000000"/>
                <w:sz w:val="20"/>
              </w:rPr>
              <w:t>№ 61/2-VI шешіміне 5 қосымша</w:t>
            </w:r>
          </w:p>
        </w:tc>
      </w:tr>
    </w:tbl>
    <w:p>
      <w:pPr>
        <w:spacing w:after="0"/>
        <w:ind w:left="0"/>
        <w:jc w:val="left"/>
      </w:pPr>
      <w:r>
        <w:rPr>
          <w:rFonts w:ascii="Times New Roman"/>
          <w:b/>
          <w:i w:val="false"/>
          <w:color w:val="000000"/>
        </w:rPr>
        <w:t xml:space="preserve"> Бесқарағай аудандық мәслихатының күші жойылды деп танылған  кейбір шешімдерінің тізбесі</w:t>
      </w:r>
    </w:p>
    <w:bookmarkStart w:name="z16" w:id="6"/>
    <w:p>
      <w:pPr>
        <w:spacing w:after="0"/>
        <w:ind w:left="0"/>
        <w:jc w:val="both"/>
      </w:pPr>
      <w:r>
        <w:rPr>
          <w:rFonts w:ascii="Times New Roman"/>
          <w:b w:val="false"/>
          <w:i w:val="false"/>
          <w:color w:val="000000"/>
          <w:sz w:val="28"/>
        </w:rPr>
        <w:t xml:space="preserve">
      1) Бесқарағай аудандық мәслихатының 2020 жылғы 6 қаңтардағы № 48/3-VІ "2020-2022 жылдарға арналған Бесқарағай ауданының бюджеті туралы" (нормативтік құқықтық актілерді мемлекеттік тіркеу Тізілімінде 6502 нөмірімен тіркелген, Қазақстан Республикасы нормативтік құқықтық актілерінің Эталондық бақылау банкінде электрондық түрде 2020 жылғы 21 қаңтарда жарияланған) </w:t>
      </w:r>
      <w:r>
        <w:rPr>
          <w:rFonts w:ascii="Times New Roman"/>
          <w:b w:val="false"/>
          <w:i w:val="false"/>
          <w:color w:val="000000"/>
          <w:sz w:val="28"/>
        </w:rPr>
        <w:t>шешімі</w:t>
      </w:r>
      <w:r>
        <w:rPr>
          <w:rFonts w:ascii="Times New Roman"/>
          <w:b w:val="false"/>
          <w:i w:val="false"/>
          <w:color w:val="000000"/>
          <w:sz w:val="28"/>
        </w:rPr>
        <w:t xml:space="preserve"> ;</w:t>
      </w:r>
    </w:p>
    <w:bookmarkEnd w:id="6"/>
    <w:bookmarkStart w:name="z17" w:id="7"/>
    <w:p>
      <w:pPr>
        <w:spacing w:after="0"/>
        <w:ind w:left="0"/>
        <w:jc w:val="both"/>
      </w:pPr>
      <w:r>
        <w:rPr>
          <w:rFonts w:ascii="Times New Roman"/>
          <w:b w:val="false"/>
          <w:i w:val="false"/>
          <w:color w:val="000000"/>
          <w:sz w:val="28"/>
        </w:rPr>
        <w:t xml:space="preserve">
      2) Бесқарағай аудандық мәслихатының 2020 жылғы 13 наурыздағы № 50/2-VІ "Бесқарағай аудандық мәслихатының 2020 жылғы 6 қаңтардағы № 48/3-VІ "2020-2022 жылдарға арналған Бесқарағай ауданының бюджеті туралы" шешіміне өзгерістер енгізу туралы" (нормативтік құқықтық актілерді мемлекеттік тіркеу Тізілімінде 6805 нөмірімен тіркелген, Қазақстан Республикасы нормативтік құқықтық актілерінің Эталондық бақылау банкінде электрондық түрде 2020 жылғы 21 наурызда жарияланған) </w:t>
      </w:r>
      <w:r>
        <w:rPr>
          <w:rFonts w:ascii="Times New Roman"/>
          <w:b w:val="false"/>
          <w:i w:val="false"/>
          <w:color w:val="000000"/>
          <w:sz w:val="28"/>
        </w:rPr>
        <w:t>шешімі</w:t>
      </w:r>
      <w:r>
        <w:rPr>
          <w:rFonts w:ascii="Times New Roman"/>
          <w:b w:val="false"/>
          <w:i w:val="false"/>
          <w:color w:val="000000"/>
          <w:sz w:val="28"/>
        </w:rPr>
        <w:t>;</w:t>
      </w:r>
    </w:p>
    <w:bookmarkEnd w:id="7"/>
    <w:bookmarkStart w:name="z18" w:id="8"/>
    <w:p>
      <w:pPr>
        <w:spacing w:after="0"/>
        <w:ind w:left="0"/>
        <w:jc w:val="both"/>
      </w:pPr>
      <w:r>
        <w:rPr>
          <w:rFonts w:ascii="Times New Roman"/>
          <w:b w:val="false"/>
          <w:i w:val="false"/>
          <w:color w:val="000000"/>
          <w:sz w:val="28"/>
        </w:rPr>
        <w:t xml:space="preserve">
      3) Бесқарағай аудандық мәслихатының 2020 жылғы 16 сәуірдегі № 51/4-VІ "Бесқарағай аудандық мәслихатының 2020 жылғы 6 қаңтардағы № 48/3-VІ "2020-2022 жылдарға арналған Бесқарағай ауданының бюджеті туралы" шешіміне өзгерістер енгізу туралы" (нормативтік құқықтық актілерді мемлекеттік тіркеу Тізілімінде 6958 нөмірімен тіркелген, Қазақстан Республикасы нормативтік құқықтық актілерінің Эталондық бақылау банкінде электрондық түрде 2020 жылғы 29 сәуірде жарияланған) </w:t>
      </w:r>
      <w:r>
        <w:rPr>
          <w:rFonts w:ascii="Times New Roman"/>
          <w:b w:val="false"/>
          <w:i w:val="false"/>
          <w:color w:val="000000"/>
          <w:sz w:val="28"/>
        </w:rPr>
        <w:t>шешімі</w:t>
      </w:r>
      <w:r>
        <w:rPr>
          <w:rFonts w:ascii="Times New Roman"/>
          <w:b w:val="false"/>
          <w:i w:val="false"/>
          <w:color w:val="000000"/>
          <w:sz w:val="28"/>
        </w:rPr>
        <w:t>;</w:t>
      </w:r>
    </w:p>
    <w:bookmarkEnd w:id="8"/>
    <w:bookmarkStart w:name="z19" w:id="9"/>
    <w:p>
      <w:pPr>
        <w:spacing w:after="0"/>
        <w:ind w:left="0"/>
        <w:jc w:val="both"/>
      </w:pPr>
      <w:r>
        <w:rPr>
          <w:rFonts w:ascii="Times New Roman"/>
          <w:b w:val="false"/>
          <w:i w:val="false"/>
          <w:color w:val="000000"/>
          <w:sz w:val="28"/>
        </w:rPr>
        <w:t xml:space="preserve">
      4) Бесқарағай аудандық мәслихатының 2020 жылғы 24 сәуірдегі № 52/2-VІ "Бесқарағай аудандық мәслихатының 2020 жылғы 6 қаңтардағы № 48/3-VІ "2020-2022 жылдарға арналған Бесқарағай ауданының бюджеті туралы" шешіміне өзгерістер енгізу туралы" (нормативтік құқықтық актілерді мемлекеттік тіркеу Тізілімінде 7027 нөмірімен тіркелген, Қазақстан Республикасы нормативтік құқықтық актілерінің Эталондық бақылау банкінде электрондық түрде 2020 жылғы 6 мамырда жарияланған) </w:t>
      </w:r>
      <w:r>
        <w:rPr>
          <w:rFonts w:ascii="Times New Roman"/>
          <w:b w:val="false"/>
          <w:i w:val="false"/>
          <w:color w:val="000000"/>
          <w:sz w:val="28"/>
        </w:rPr>
        <w:t>шешімі</w:t>
      </w:r>
      <w:r>
        <w:rPr>
          <w:rFonts w:ascii="Times New Roman"/>
          <w:b w:val="false"/>
          <w:i w:val="false"/>
          <w:color w:val="000000"/>
          <w:sz w:val="28"/>
        </w:rPr>
        <w:t>;</w:t>
      </w:r>
    </w:p>
    <w:bookmarkEnd w:id="9"/>
    <w:bookmarkStart w:name="z20" w:id="10"/>
    <w:p>
      <w:pPr>
        <w:spacing w:after="0"/>
        <w:ind w:left="0"/>
        <w:jc w:val="both"/>
      </w:pPr>
      <w:r>
        <w:rPr>
          <w:rFonts w:ascii="Times New Roman"/>
          <w:b w:val="false"/>
          <w:i w:val="false"/>
          <w:color w:val="000000"/>
          <w:sz w:val="28"/>
        </w:rPr>
        <w:t xml:space="preserve">
      5) Бесқарағай аудандық мәслихатының 2020 жылғы 1 маусымдағы № 53/9-VІ "Бесқарағай аудандық мәслихатының 2020 жылғы 6 қаңтардағы № 48/3-VІ "2020-2022 жылдарға арналған Бесқарағай ауданының бюджеті туралы" шешіміне өзгерістер енгізу туралы" (нормативтік құқықтық актілерді мемлекеттік тіркеу Тізілімінде 7162 нөмірімен тіркелген, Қазақстан Республикасы нормативтік құқықтық актілерінің Эталондық бақылау банкінде электрондық түрде 2020 жылғы 11 маусымда жарияланған) </w:t>
      </w:r>
      <w:r>
        <w:rPr>
          <w:rFonts w:ascii="Times New Roman"/>
          <w:b w:val="false"/>
          <w:i w:val="false"/>
          <w:color w:val="000000"/>
          <w:sz w:val="28"/>
        </w:rPr>
        <w:t>шешімі</w:t>
      </w:r>
      <w:r>
        <w:rPr>
          <w:rFonts w:ascii="Times New Roman"/>
          <w:b w:val="false"/>
          <w:i w:val="false"/>
          <w:color w:val="000000"/>
          <w:sz w:val="28"/>
        </w:rPr>
        <w:t>;</w:t>
      </w:r>
    </w:p>
    <w:bookmarkEnd w:id="10"/>
    <w:bookmarkStart w:name="z21" w:id="11"/>
    <w:p>
      <w:pPr>
        <w:spacing w:after="0"/>
        <w:ind w:left="0"/>
        <w:jc w:val="both"/>
      </w:pPr>
      <w:r>
        <w:rPr>
          <w:rFonts w:ascii="Times New Roman"/>
          <w:b w:val="false"/>
          <w:i w:val="false"/>
          <w:color w:val="000000"/>
          <w:sz w:val="28"/>
        </w:rPr>
        <w:t xml:space="preserve">
      6) Бесқарағай аудандық мәслихатының 2020 жылғы 11 тамыздағы № 55/6-VІ "Бесқарағай аудандық мәслихатының 2020 жылғы 6 қаңтардағы № 48/3-VІ "2020-2022 жылдарға арналған Бесқарағай ауданының бюджеті туралы" шешіміне өзгерістер енгізу туралы" (нормативтік құқықтық актілерді мемлекеттік тіркеу Тізілімінде 7455 нөмірімен тіркелген, Қазақстан Республикасы нормативтік құқықтық актілерінің Эталондық бақылау банкінде электрондық түрде 2020 жылғы 20 тамызда жарияланған) </w:t>
      </w:r>
      <w:r>
        <w:rPr>
          <w:rFonts w:ascii="Times New Roman"/>
          <w:b w:val="false"/>
          <w:i w:val="false"/>
          <w:color w:val="000000"/>
          <w:sz w:val="28"/>
        </w:rPr>
        <w:t>шешімі</w:t>
      </w:r>
      <w:r>
        <w:rPr>
          <w:rFonts w:ascii="Times New Roman"/>
          <w:b w:val="false"/>
          <w:i w:val="false"/>
          <w:color w:val="000000"/>
          <w:sz w:val="28"/>
        </w:rPr>
        <w:t>;</w:t>
      </w:r>
    </w:p>
    <w:bookmarkEnd w:id="11"/>
    <w:bookmarkStart w:name="z22" w:id="12"/>
    <w:p>
      <w:pPr>
        <w:spacing w:after="0"/>
        <w:ind w:left="0"/>
        <w:jc w:val="both"/>
      </w:pPr>
      <w:r>
        <w:rPr>
          <w:rFonts w:ascii="Times New Roman"/>
          <w:b w:val="false"/>
          <w:i w:val="false"/>
          <w:color w:val="000000"/>
          <w:sz w:val="28"/>
        </w:rPr>
        <w:t xml:space="preserve">
      7) Бесқарағай аудандық мәслихатының 2020 жылғы 27 қазандағы № 57/13-VІ "Бесқарағай аудандық мәслихатының 2020 жылғы 6 қаңтардағы № 48/3-VІ "2020-2022 жылдарға арналған Бесқарағай ауданының бюджеті туралы" шешіміне өзгерістер енгізу туралы" (нормативтік құқықтық актілерді мемлекеттік тіркеу Тізілімінде 7754 нөмірімен тіркелген, Қазақстан Республикасы нормативтік құқықтық актілерінің Эталондық бақылау банкінде электрондық түрде 2020 жылғы 7 қарашада жарияланған) </w:t>
      </w:r>
      <w:r>
        <w:rPr>
          <w:rFonts w:ascii="Times New Roman"/>
          <w:b w:val="false"/>
          <w:i w:val="false"/>
          <w:color w:val="000000"/>
          <w:sz w:val="28"/>
        </w:rPr>
        <w:t>шешімі</w:t>
      </w:r>
      <w:r>
        <w:rPr>
          <w:rFonts w:ascii="Times New Roman"/>
          <w:b w:val="false"/>
          <w:i w:val="false"/>
          <w:color w:val="000000"/>
          <w:sz w:val="28"/>
        </w:rPr>
        <w:t>;</w:t>
      </w:r>
    </w:p>
    <w:bookmarkEnd w:id="12"/>
    <w:bookmarkStart w:name="z23" w:id="13"/>
    <w:p>
      <w:pPr>
        <w:spacing w:after="0"/>
        <w:ind w:left="0"/>
        <w:jc w:val="both"/>
      </w:pPr>
      <w:r>
        <w:rPr>
          <w:rFonts w:ascii="Times New Roman"/>
          <w:b w:val="false"/>
          <w:i w:val="false"/>
          <w:color w:val="000000"/>
          <w:sz w:val="28"/>
        </w:rPr>
        <w:t xml:space="preserve">
      8) Бесқарағай аудандық мәслихатының 2020 жылғы 3 желтоқсандағы № 59/2-VІ "Бесқарағай аудандық мәслихатының 2020 жылғы 6 қаңтардағы № 48/3-VІ "2020-2022 жылдарға арналған Бесқарағай ауданының бюджеті туралы" шешіміне өзгерістер енгізу туралы" (нормативтік құқықтық актілерді мемлекеттік тіркеу Тізілімінде 7921 нөмірімен тіркелген, Қазақстан Республикасы нормативтік құқықтық актілерінің Эталондық бақылау банкінде электрондық түрде 2020 жылғы 8 желтоқсанда жарияланған) </w:t>
      </w:r>
      <w:r>
        <w:rPr>
          <w:rFonts w:ascii="Times New Roman"/>
          <w:b w:val="false"/>
          <w:i w:val="false"/>
          <w:color w:val="000000"/>
          <w:sz w:val="28"/>
        </w:rPr>
        <w:t>шешімі</w:t>
      </w:r>
      <w:r>
        <w:rPr>
          <w:rFonts w:ascii="Times New Roman"/>
          <w:b w:val="false"/>
          <w:i w:val="false"/>
          <w:color w:val="000000"/>
          <w:sz w:val="28"/>
        </w:rPr>
        <w:t>.</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