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b5f38" w14:textId="a2b5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Канонерка ауылдық округінің бюджеті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29 желтоқсандағы № 62/7-VI шешімі. Шығыс Қазақстан облысының Әділет департаментінде 2020 жылғы 31 желтоқсанда № 8182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9-1- бабының </w:t>
      </w:r>
      <w:r>
        <w:rPr>
          <w:rFonts w:ascii="Times New Roman"/>
          <w:b w:val="false"/>
          <w:i w:val="false"/>
          <w:color w:val="000000"/>
          <w:sz w:val="28"/>
        </w:rPr>
        <w:t>2-тармағына</w:t>
      </w:r>
      <w:r>
        <w:rPr>
          <w:rFonts w:ascii="Times New Roman"/>
          <w:b w:val="false"/>
          <w:i w:val="false"/>
          <w:color w:val="000000"/>
          <w:sz w:val="28"/>
        </w:rPr>
        <w:t xml:space="preserve">, 75-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Бесқарағай аудандық мәслихатының 2020 жылғы 22 желтоқсандағы № 61/2-VI "2021-2023 жылдарға арналған Бесқарағай ауданының бюджеті туралы" (нормативтік құқықтық актілерді мемлекеттік тіркеу Тізілімінде 8025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2021-2023 жылдарға арналған Канонерка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30344,0 мың теңге, соның ішінде:</w:t>
      </w:r>
    </w:p>
    <w:p>
      <w:pPr>
        <w:spacing w:after="0"/>
        <w:ind w:left="0"/>
        <w:jc w:val="both"/>
      </w:pPr>
      <w:r>
        <w:rPr>
          <w:rFonts w:ascii="Times New Roman"/>
          <w:b w:val="false"/>
          <w:i w:val="false"/>
          <w:color w:val="000000"/>
          <w:sz w:val="28"/>
        </w:rPr>
        <w:t xml:space="preserve">
      салықтық түсімдер –3200,0 мың теңге; </w:t>
      </w:r>
    </w:p>
    <w:p>
      <w:pPr>
        <w:spacing w:after="0"/>
        <w:ind w:left="0"/>
        <w:jc w:val="both"/>
      </w:pPr>
      <w:r>
        <w:rPr>
          <w:rFonts w:ascii="Times New Roman"/>
          <w:b w:val="false"/>
          <w:i w:val="false"/>
          <w:color w:val="000000"/>
          <w:sz w:val="28"/>
        </w:rPr>
        <w:t xml:space="preserve">
      салықтық емес түсімдер – 0,0 мың теңге; </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xml:space="preserve">
      трансферттер түсімі – 27144,0 мың теңге; </w:t>
      </w:r>
    </w:p>
    <w:p>
      <w:pPr>
        <w:spacing w:after="0"/>
        <w:ind w:left="0"/>
        <w:jc w:val="both"/>
      </w:pPr>
      <w:r>
        <w:rPr>
          <w:rFonts w:ascii="Times New Roman"/>
          <w:b w:val="false"/>
          <w:i w:val="false"/>
          <w:color w:val="000000"/>
          <w:sz w:val="28"/>
        </w:rPr>
        <w:t xml:space="preserve">
      2) шығындар – 30835,4 мың теңге; </w:t>
      </w:r>
    </w:p>
    <w:bookmarkStart w:name="z15" w:id="2"/>
    <w:p>
      <w:pPr>
        <w:spacing w:after="0"/>
        <w:ind w:left="0"/>
        <w:jc w:val="both"/>
      </w:pPr>
      <w:r>
        <w:rPr>
          <w:rFonts w:ascii="Times New Roman"/>
          <w:b w:val="false"/>
          <w:i w:val="false"/>
          <w:color w:val="000000"/>
          <w:sz w:val="28"/>
        </w:rPr>
        <w:t xml:space="preserve">
      3) таза бюджеттік кредиттеу – 0,0 мың теңге, соның ішінде: </w:t>
      </w:r>
    </w:p>
    <w:bookmarkEnd w:id="2"/>
    <w:bookmarkStart w:name="z16" w:id="3"/>
    <w:p>
      <w:pPr>
        <w:spacing w:after="0"/>
        <w:ind w:left="0"/>
        <w:jc w:val="both"/>
      </w:pPr>
      <w:r>
        <w:rPr>
          <w:rFonts w:ascii="Times New Roman"/>
          <w:b w:val="false"/>
          <w:i w:val="false"/>
          <w:color w:val="000000"/>
          <w:sz w:val="28"/>
        </w:rPr>
        <w:t xml:space="preserve">
      бюджеттік кредиттер – 0,0 мың теңге; </w:t>
      </w:r>
    </w:p>
    <w:bookmarkEnd w:id="3"/>
    <w:bookmarkStart w:name="z17" w:id="4"/>
    <w:p>
      <w:pPr>
        <w:spacing w:after="0"/>
        <w:ind w:left="0"/>
        <w:jc w:val="both"/>
      </w:pPr>
      <w:r>
        <w:rPr>
          <w:rFonts w:ascii="Times New Roman"/>
          <w:b w:val="false"/>
          <w:i w:val="false"/>
          <w:color w:val="000000"/>
          <w:sz w:val="28"/>
        </w:rPr>
        <w:t xml:space="preserve">
      бюджеттік кредиттерді өтеу – 0,0 мың теңге; </w:t>
      </w:r>
    </w:p>
    <w:bookmarkEnd w:id="4"/>
    <w:bookmarkStart w:name="z18" w:id="5"/>
    <w:p>
      <w:pPr>
        <w:spacing w:after="0"/>
        <w:ind w:left="0"/>
        <w:jc w:val="both"/>
      </w:pPr>
      <w:r>
        <w:rPr>
          <w:rFonts w:ascii="Times New Roman"/>
          <w:b w:val="false"/>
          <w:i w:val="false"/>
          <w:color w:val="000000"/>
          <w:sz w:val="28"/>
        </w:rPr>
        <w:t>
      4) қаржы активтерімен операциялар бойынша сальдо - 0,0 мың</w:t>
      </w:r>
    </w:p>
    <w:bookmarkEnd w:id="5"/>
    <w:bookmarkStart w:name="z19" w:id="6"/>
    <w:p>
      <w:pPr>
        <w:spacing w:after="0"/>
        <w:ind w:left="0"/>
        <w:jc w:val="both"/>
      </w:pPr>
      <w:r>
        <w:rPr>
          <w:rFonts w:ascii="Times New Roman"/>
          <w:b w:val="false"/>
          <w:i w:val="false"/>
          <w:color w:val="000000"/>
          <w:sz w:val="28"/>
        </w:rPr>
        <w:t>
      теңге, соның ішінде:</w:t>
      </w:r>
    </w:p>
    <w:bookmarkEnd w:id="6"/>
    <w:bookmarkStart w:name="z20" w:id="7"/>
    <w:p>
      <w:pPr>
        <w:spacing w:after="0"/>
        <w:ind w:left="0"/>
        <w:jc w:val="both"/>
      </w:pPr>
      <w:r>
        <w:rPr>
          <w:rFonts w:ascii="Times New Roman"/>
          <w:b w:val="false"/>
          <w:i w:val="false"/>
          <w:color w:val="000000"/>
          <w:sz w:val="28"/>
        </w:rPr>
        <w:t xml:space="preserve">
      қаржы активтерін сатып алу – 0,0 мың теңге; </w:t>
      </w:r>
    </w:p>
    <w:bookmarkEnd w:id="7"/>
    <w:p>
      <w:pPr>
        <w:spacing w:after="0"/>
        <w:ind w:left="0"/>
        <w:jc w:val="both"/>
      </w:pPr>
      <w:r>
        <w:rPr>
          <w:rFonts w:ascii="Times New Roman"/>
          <w:b w:val="false"/>
          <w:i w:val="false"/>
          <w:color w:val="000000"/>
          <w:sz w:val="28"/>
        </w:rPr>
        <w:t xml:space="preserve">
      мемлекеттің қаржы активтерін сатудан түсетін түсімдер – 0,0 мың теңге; </w:t>
      </w:r>
    </w:p>
    <w:bookmarkStart w:name="z22" w:id="8"/>
    <w:p>
      <w:pPr>
        <w:spacing w:after="0"/>
        <w:ind w:left="0"/>
        <w:jc w:val="both"/>
      </w:pPr>
      <w:r>
        <w:rPr>
          <w:rFonts w:ascii="Times New Roman"/>
          <w:b w:val="false"/>
          <w:i w:val="false"/>
          <w:color w:val="000000"/>
          <w:sz w:val="28"/>
        </w:rPr>
        <w:t>
      5) бюджет тапшылығы (профициті) - -491,4 мың теңге;</w:t>
      </w:r>
    </w:p>
    <w:bookmarkEnd w:id="8"/>
    <w:bookmarkStart w:name="z23" w:id="9"/>
    <w:p>
      <w:pPr>
        <w:spacing w:after="0"/>
        <w:ind w:left="0"/>
        <w:jc w:val="both"/>
      </w:pPr>
      <w:r>
        <w:rPr>
          <w:rFonts w:ascii="Times New Roman"/>
          <w:b w:val="false"/>
          <w:i w:val="false"/>
          <w:color w:val="000000"/>
          <w:sz w:val="28"/>
        </w:rPr>
        <w:t>
      6) бюджет тапшылығын қаржыландыру (профицитін пайдалану) - 491,4 мың теңге, соның ішінде:</w:t>
      </w:r>
    </w:p>
    <w:bookmarkEnd w:id="9"/>
    <w:bookmarkStart w:name="z24" w:id="10"/>
    <w:p>
      <w:pPr>
        <w:spacing w:after="0"/>
        <w:ind w:left="0"/>
        <w:jc w:val="both"/>
      </w:pPr>
      <w:r>
        <w:rPr>
          <w:rFonts w:ascii="Times New Roman"/>
          <w:b w:val="false"/>
          <w:i w:val="false"/>
          <w:color w:val="000000"/>
          <w:sz w:val="28"/>
        </w:rPr>
        <w:t xml:space="preserve">
      қарыздар түсімі – 0,0 мың теңге; </w:t>
      </w:r>
    </w:p>
    <w:bookmarkEnd w:id="10"/>
    <w:bookmarkStart w:name="z25" w:id="11"/>
    <w:p>
      <w:pPr>
        <w:spacing w:after="0"/>
        <w:ind w:left="0"/>
        <w:jc w:val="both"/>
      </w:pPr>
      <w:r>
        <w:rPr>
          <w:rFonts w:ascii="Times New Roman"/>
          <w:b w:val="false"/>
          <w:i w:val="false"/>
          <w:color w:val="000000"/>
          <w:sz w:val="28"/>
        </w:rPr>
        <w:t xml:space="preserve">
      қарыздарды өтеу – 0,0 мың теңге; </w:t>
      </w:r>
    </w:p>
    <w:bookmarkEnd w:id="11"/>
    <w:p>
      <w:pPr>
        <w:spacing w:after="0"/>
        <w:ind w:left="0"/>
        <w:jc w:val="both"/>
      </w:pPr>
      <w:r>
        <w:rPr>
          <w:rFonts w:ascii="Times New Roman"/>
          <w:b w:val="false"/>
          <w:i w:val="false"/>
          <w:color w:val="000000"/>
          <w:sz w:val="28"/>
        </w:rPr>
        <w:t>
      бюджет қаражатының пайдаланылатын қалдықтары- 491,4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Бесқарағай аудандық мәслихатының 21.09.2021 </w:t>
      </w:r>
      <w:r>
        <w:rPr>
          <w:rFonts w:ascii="Times New Roman"/>
          <w:b w:val="false"/>
          <w:i w:val="false"/>
          <w:color w:val="ff0000"/>
          <w:sz w:val="28"/>
        </w:rPr>
        <w:t>№ 9/7-VII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 w:id="12"/>
    <w:p>
      <w:pPr>
        <w:spacing w:after="0"/>
        <w:ind w:left="0"/>
        <w:jc w:val="both"/>
      </w:pPr>
      <w:r>
        <w:rPr>
          <w:rFonts w:ascii="Times New Roman"/>
          <w:b w:val="false"/>
          <w:i w:val="false"/>
          <w:color w:val="000000"/>
          <w:sz w:val="28"/>
        </w:rPr>
        <w:t>
      2. 2021 жылға арналған Канонерка ауылдық округінің бюджетіне аудандық бюджеттен берілетін субвенцияның көлемі 21 527,0 мың теңге сомасында ескерілсін.</w:t>
      </w:r>
    </w:p>
    <w:bookmarkEnd w:id="12"/>
    <w:bookmarkStart w:name="z5" w:id="13"/>
    <w:p>
      <w:pPr>
        <w:spacing w:after="0"/>
        <w:ind w:left="0"/>
        <w:jc w:val="both"/>
      </w:pPr>
      <w:r>
        <w:rPr>
          <w:rFonts w:ascii="Times New Roman"/>
          <w:b w:val="false"/>
          <w:i w:val="false"/>
          <w:color w:val="000000"/>
          <w:sz w:val="28"/>
        </w:rPr>
        <w:t xml:space="preserve">
      3. Бесқарағай аудандық мәслихатының </w:t>
      </w:r>
      <w:r>
        <w:rPr>
          <w:rFonts w:ascii="Times New Roman"/>
          <w:b w:val="false"/>
          <w:i w:val="false"/>
          <w:color w:val="000000"/>
          <w:sz w:val="28"/>
        </w:rPr>
        <w:t>4 қосымшаға</w:t>
      </w:r>
      <w:r>
        <w:rPr>
          <w:rFonts w:ascii="Times New Roman"/>
          <w:b w:val="false"/>
          <w:i w:val="false"/>
          <w:color w:val="000000"/>
          <w:sz w:val="28"/>
        </w:rPr>
        <w:t xml:space="preserve"> сәйкес кейбір шешімдерінің күші жойылды деп танылсын.</w:t>
      </w:r>
    </w:p>
    <w:bookmarkEnd w:id="13"/>
    <w:bookmarkStart w:name="z6" w:id="14"/>
    <w:p>
      <w:pPr>
        <w:spacing w:after="0"/>
        <w:ind w:left="0"/>
        <w:jc w:val="both"/>
      </w:pPr>
      <w:r>
        <w:rPr>
          <w:rFonts w:ascii="Times New Roman"/>
          <w:b w:val="false"/>
          <w:i w:val="false"/>
          <w:color w:val="000000"/>
          <w:sz w:val="28"/>
        </w:rPr>
        <w:t>
      4. Осы шешім 2021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Харченко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62/7-VI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2021 жылға арналған Канонерка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Бесқарағай аудандық мәслихатының 21.09.2021 </w:t>
      </w:r>
      <w:r>
        <w:rPr>
          <w:rFonts w:ascii="Times New Roman"/>
          <w:b w:val="false"/>
          <w:i w:val="false"/>
          <w:color w:val="ff0000"/>
          <w:sz w:val="28"/>
        </w:rPr>
        <w:t>№ 9/7-VII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xml:space="preserve">
Сомасы </w:t>
            </w:r>
          </w:p>
          <w:bookmarkEnd w:id="15"/>
          <w:p>
            <w:pPr>
              <w:spacing w:after="20"/>
              <w:ind w:left="20"/>
              <w:jc w:val="both"/>
            </w:pPr>
            <w:r>
              <w:rPr>
                <w:rFonts w:ascii="Times New Roman"/>
                <w:b w:val="false"/>
                <w:i w:val="false"/>
                <w:color w:val="000000"/>
                <w:sz w:val="20"/>
              </w:rPr>
              <w:t>
(мың теңге)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Пайдаланылмаған (толық пайдаланылмаған)</w:t>
            </w:r>
          </w:p>
          <w:bookmarkEnd w:id="16"/>
          <w:p>
            <w:pPr>
              <w:spacing w:after="20"/>
              <w:ind w:left="20"/>
              <w:jc w:val="both"/>
            </w:pPr>
            <w:r>
              <w:rPr>
                <w:rFonts w:ascii="Times New Roman"/>
                <w:b w:val="false"/>
                <w:i w:val="false"/>
                <w:color w:val="000000"/>
                <w:sz w:val="20"/>
              </w:rPr>
              <w:t>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62/7-VI </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2022 жылға арналған Канонерка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шаруашылығына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жоғарыт 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62/7-VI </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2023 жылға арналған Канонерка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шаруашылығына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 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62/7-VI </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Бесқарағай аудандық мәслихатының күші жойылды деп танылған кейбір шешімдерінің тізбесі</w:t>
      </w:r>
    </w:p>
    <w:bookmarkStart w:name="z11" w:id="17"/>
    <w:p>
      <w:pPr>
        <w:spacing w:after="0"/>
        <w:ind w:left="0"/>
        <w:jc w:val="both"/>
      </w:pPr>
      <w:r>
        <w:rPr>
          <w:rFonts w:ascii="Times New Roman"/>
          <w:b w:val="false"/>
          <w:i w:val="false"/>
          <w:color w:val="000000"/>
          <w:sz w:val="28"/>
        </w:rPr>
        <w:t xml:space="preserve">
      1) Бесқарағай аудандық мәслихатының 2020 жылғы 16 қаңтардағы № 49/7-VІ "2020-2022 жылдарға арналған Канонерка ауылдық округінің бюджеті туралы" (нормативтік құқықтық актілерді мемлекеттік тіркеу Тізілімінде 6618 нөмірімен тіркелген, Қазақстан Республикасы нормативтік құқықтық актілерінің Эталондық бақылау банкінде электрондық түрде 2020 жылғы 27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17"/>
    <w:bookmarkStart w:name="z12" w:id="18"/>
    <w:p>
      <w:pPr>
        <w:spacing w:after="0"/>
        <w:ind w:left="0"/>
        <w:jc w:val="both"/>
      </w:pPr>
      <w:r>
        <w:rPr>
          <w:rFonts w:ascii="Times New Roman"/>
          <w:b w:val="false"/>
          <w:i w:val="false"/>
          <w:color w:val="000000"/>
          <w:sz w:val="28"/>
        </w:rPr>
        <w:t xml:space="preserve">
      2) Бесқарағай аудандық мәслихатының 2020 жылғы 28 тамыздағы № 56/5-VІ "Бесқарағай аудандық мәслихатының 2020 жылғы 16 қаңтардағы № 49/7-VІ "2020-2022 жылдарға арналған Канонерка ауылдық округінің бюджеті туралы" шешіміне өзгерістер енгізу туралы" (нормативтік құқықтық актілерді мемлекеттік тіркеу Тізілімінде 7530 нөмірімен тіркелген, Қазақстан Республикасы нормативтік құқықтық актілерінің Эталондық бақылау банкінде электрондық түрде 2020 жылғы 17 қыркүйекте жарияланған) </w:t>
      </w:r>
      <w:r>
        <w:rPr>
          <w:rFonts w:ascii="Times New Roman"/>
          <w:b w:val="false"/>
          <w:i w:val="false"/>
          <w:color w:val="000000"/>
          <w:sz w:val="28"/>
        </w:rPr>
        <w:t>шешімі</w:t>
      </w:r>
      <w:r>
        <w:rPr>
          <w:rFonts w:ascii="Times New Roman"/>
          <w:b w:val="false"/>
          <w:i w:val="false"/>
          <w:color w:val="000000"/>
          <w:sz w:val="28"/>
        </w:rPr>
        <w:t>;</w:t>
      </w:r>
    </w:p>
    <w:bookmarkEnd w:id="18"/>
    <w:bookmarkStart w:name="z13" w:id="19"/>
    <w:p>
      <w:pPr>
        <w:spacing w:after="0"/>
        <w:ind w:left="0"/>
        <w:jc w:val="both"/>
      </w:pPr>
      <w:r>
        <w:rPr>
          <w:rFonts w:ascii="Times New Roman"/>
          <w:b w:val="false"/>
          <w:i w:val="false"/>
          <w:color w:val="000000"/>
          <w:sz w:val="28"/>
        </w:rPr>
        <w:t xml:space="preserve">
      5) Бесқарағай аудандық мәслихатының 2020 жылғы 12 қарашадағы № 58/7-VІ "Бесқарағай аудандық мәслихатының 2020 жылғы 16 қаңтардағы № 49/7-VІ "2020-2022 жылдарға арналған Канонерка ауылдық округінің бюджеті туралы" шешіміне өзгерістер енгізу туралы" (нормативтік құқықтық актілерді мемлекеттік тіркеу Тізілімінде 7849 нөмірімен тіркелген, Қазақстан Республикасы нормативтік құқықтық актілерінің Эталондық бақылау банкінде электрондық түрде 2020 жылғы 24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19"/>
    <w:bookmarkStart w:name="z14" w:id="20"/>
    <w:p>
      <w:pPr>
        <w:spacing w:after="0"/>
        <w:ind w:left="0"/>
        <w:jc w:val="both"/>
      </w:pPr>
      <w:r>
        <w:rPr>
          <w:rFonts w:ascii="Times New Roman"/>
          <w:b w:val="false"/>
          <w:i w:val="false"/>
          <w:color w:val="000000"/>
          <w:sz w:val="28"/>
        </w:rPr>
        <w:t xml:space="preserve">
      6) Бесқарағай аудандық мәслихатының 2020 жылғы 14 желтоқсандағы № 60/3-VІ "Бесқарағай аудандық мәслихатының 2020 жылғы 16 қаңтардағы № 49/7-VІ "2020-2022 жылдарға арналған Канонерка ауылдық округінің бюджеті туралы" шешіміне өзгерістер енгізу туралы" (нормативтік құқықтық актілерді мемлекеттік тіркеу Тізілімінде 7984 нөмірімен тіркелген, Қазақстан Республикасы нормативтік құқықтық актілерінің Эталондық бақылау банкінде электрондық түрде 2020 жылғы 21 желтоқсанда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