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55d26" w14:textId="ae55d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Бородулиха ауданы Переменовка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2020 жылғы 16 қаңтардағы № 46-15-VI шешімі. Шығыс Қазақстан облысының Әділет департаментінде 2020 жылғы 20 қаңтарда № 6603 болып тіркелді. Күші жойылды - Шығыс Қазақстан облысы Бородулиха аудандық мәслихатының 2021 жылғы 19 қаңтардағы № 2-15-VII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Бородулиха аудандық мәслихатының 19.01.2021 № 2-15-VII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</w:t>
      </w:r>
      <w:r>
        <w:rPr>
          <w:rFonts w:ascii="Times New Roman"/>
          <w:b w:val="false"/>
          <w:i w:val="false"/>
          <w:color w:val="000000"/>
          <w:sz w:val="28"/>
        </w:rPr>
        <w:t>75-бабының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"2020-2022 жылдарға арналған аудандық бюджет туралы" Бородулиха аудандық мәслихатының 2019 жылғы 25 желтоқсандағы № 45-5-VI (Нормативтік құқықтық актілерді мемлекеттік тіркеу тізілімінде 6500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Бородулиха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Переменовка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арналған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28374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23561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28896,4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-522,4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 522,4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522,4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Бородулиха аудандық мәслихатының 25.12.2020 </w:t>
      </w:r>
      <w:r>
        <w:rPr>
          <w:rFonts w:ascii="Times New Roman"/>
          <w:b w:val="false"/>
          <w:i w:val="false"/>
          <w:color w:val="000000"/>
          <w:sz w:val="28"/>
        </w:rPr>
        <w:t>№ 56-18-VI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2020 жылға арналған Переменовка ауылдық округ бюджетіне аудандық бюджеттен берілетін бюджеттік субвенцияның көлемі 22478 мың теңге сомасында ескерілсін.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Переменовка ауылдық округінің бюджетінде республикалық бюджеттен ағымдағы нысаналы трансферттер 655 мың теңге сомасында ескерілсін.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Кудушев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қаңтары № 46-15-VI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Переменовка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Бородулиха аудандық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56-18-VI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мен ұйымдардың ведомстволық ұйымдарының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мекендердердің көшелерін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 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деңгейдегі бюджеттің шығынын өтеуге төменгі деңгейдегі бюджеттен берілетін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(профициттi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қаңтары  № 46-15-VI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Переменовка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қаңтары  № 46-15-VI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Переменовка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