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6869" w14:textId="8076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ауданының Зубаир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46-9-VI шешімі. Шығыс Қазақстан облысының Әділет департаментінде 2020 жылғы 20 қаңтарда № 6605 болып тіркелді. Күші жойылды - Шығыс Қазақстан облысы Бородулиха аудандық мәслихатының 2021 жылғы 19 қаңтардағы № 2-9-VII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</w:t>
      </w:r>
      <w:r>
        <w:rPr>
          <w:rFonts w:ascii="Times New Roman"/>
          <w:b w:val="false"/>
          <w:i w:val="false"/>
          <w:color w:val="ff0000"/>
          <w:sz w:val="28"/>
        </w:rPr>
        <w:t>№ 2-9-VII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Зубаир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15647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Зубаир ауылдық округ бюджетіне аудандық бюджеттен берілетін бюджеттік субвенцияның көлемі 14665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№ 46-9-VI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Зубаир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46-9-VI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Зубаир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46-9-VI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Зубаир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