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b8408" w14:textId="c8b84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Бородулиха ауданы Бородулиха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аудандық мәслихатының 2020 жылғы 16 қаңтардағы № 46-5-VI шешімі. Шығыс Қазақстан облысының Әділет департаментінде 2020 жылғы 20 қаңтарда № 6606 болып тіркелді. Күші жойылды - Шығыс Қазақстан облысы Бородулиха аудандық мәслихатының 2021 жылғы 19 қаңтардағы № 2-5-VII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Бородулиха аудандық мәслихатының 19.01.2021 № 2-5-VII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</w:t>
      </w:r>
      <w:r>
        <w:rPr>
          <w:rFonts w:ascii="Times New Roman"/>
          <w:b w:val="false"/>
          <w:i w:val="false"/>
          <w:color w:val="000000"/>
          <w:sz w:val="28"/>
        </w:rPr>
        <w:t>75-бабының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"2020-2022 жылдарға арналған аудандық бюджет туралы" Бородулиха аудандық мәслихатының 2019 жылғы 25 желтоқсандағы № 45-5-VI (Нормативтік құқықтық актілерді мемлекеттік тіркеу тізілімінде 6500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Бородулиха аудандық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Бородулиха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156523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30855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 сатылымынан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125668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157459,8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-936,8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936,8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936,8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Бородулиха аудандық мәслихатының 25.12.2020 </w:t>
      </w:r>
      <w:r>
        <w:rPr>
          <w:rFonts w:ascii="Times New Roman"/>
          <w:b w:val="false"/>
          <w:i w:val="false"/>
          <w:color w:val="000000"/>
          <w:sz w:val="28"/>
        </w:rPr>
        <w:t>№ 56-9-VI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2020 жылға арналған Бородулиха ауылдық округ бюджетіне аудандық бюджеттен берілетін бюджеттік субвенцияның көлемі 118916 мың теңге сомасында ескерілсін.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 Кудушев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16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46-5-VI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Бородулиха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Бородулиха аудандық мәслихатының 25.12.2020 </w:t>
      </w:r>
      <w:r>
        <w:rPr>
          <w:rFonts w:ascii="Times New Roman"/>
          <w:b w:val="false"/>
          <w:i w:val="false"/>
          <w:color w:val="ff0000"/>
          <w:sz w:val="28"/>
        </w:rPr>
        <w:t>№ 56-9-VI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4"/>
        <w:gridCol w:w="1827"/>
        <w:gridCol w:w="1177"/>
        <w:gridCol w:w="3356"/>
        <w:gridCol w:w="44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156523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30855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22024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20925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Іскерлік және кәсіби төлемдер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125668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125668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бюджетінен трансферттер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0"/>
        <w:gridCol w:w="743"/>
        <w:gridCol w:w="1567"/>
        <w:gridCol w:w="1567"/>
        <w:gridCol w:w="3639"/>
        <w:gridCol w:w="34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157459,8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93440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93440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93440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93440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 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22772,6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22772,6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22772,6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10135,6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3106,2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3106,2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3106,2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(пайдаланылмаған) мақсатты аударымдарды қайтару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Шығындарды өтеуге арналған төменгі бюджеттен трансферттер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Мемлекеттiң қаржы активтерiн сатудан түсетiн түсiмдер 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-936,8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16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46-5-VI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Бородулиха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152848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саланатын ішкі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аланатын алымдар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114061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114061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және тәрбиелеу ұйымдарында мектепке дейінгі тәрбие мен оқыту және медициналық көмек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 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16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46-5-VI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Бородулиха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157781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саланатын ішкі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аланатын алымдар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және тәрбиелеу ұйымдарында мектепке дейінгі тәрбие мен оқыту және медициналық көмек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 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