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6507" w14:textId="dfa6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Подборный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46-17-VI шешімі. Шығыс Қазақстан облысының Әділет департаментінде 2020 жылғы 20 қаңтарда № 6626 болып тіркелді. Күші жойылды - Шығыс Қазақстан облысы Бородулиха аудандық мәслихатының 2021 жылғы 19 қаңтардағы № 2-17-VII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2-17-VII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Подборный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Подборный ауылдық округ бюджетіне аудандық бюджеттен берілетін бюджеттік субвенцияның көлемі 17924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Подборный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400"/>
        <w:gridCol w:w="410"/>
        <w:gridCol w:w="1711"/>
        <w:gridCol w:w="1711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өкiлеттi,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органының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Заңнаманың өзгеруіне байланысты жоғары тұрған бюджет шығының өтеуге төмен тұрған бюджеттен ағымдағы нысаналы трансферттер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Подборный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Подборный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