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e889" w14:textId="9d8e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Жезкент кенттік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46-7-VI шешімі. Шығыс Қазақстан облысының Әділет департаментінде 2020 жылғы 20 қаңтарда № 6628 болып тіркелді. Күші жойылды - Шығыс Қазақстан облысы Бородулиха аудандық мәслихатының 2021 жылғы 19 қаңтардағы № 2-7-VII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2-7-VII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Жезкент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283148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250310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285484,1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2336,1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56-11-VI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Жезкент кенттік округ бюджетіне аудандық бюджеттен берілетін бюджеттік субвенцияның көлемі 213347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Жезкент кенттік округінің бюджетінде республикалық бюджеттен ағымдағы нысаналы трансферттер 15151 мың теңге сомасында ескерілсін.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 № 46-7-VI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Жезкент кенттік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56-11-VI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463"/>
        <w:gridCol w:w="942"/>
        <w:gridCol w:w="4875"/>
        <w:gridCol w:w="3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283148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32629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22165,3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II.Шығындар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басқа да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тұрғындарды жұмыспен қамту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мәдени-бос уақыттық жұмысты қолдау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басқа деңгейлерiне берiлетiн ағымдағы 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№ 46-7-VI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Жезкент кенттік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495"/>
        <w:gridCol w:w="963"/>
        <w:gridCol w:w="4981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бюджеттен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басқа да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тұрғындарды жұмыспен қамту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мәдени-бос уақыттық жұмысты қолдау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қаңтары № 46-7-VI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Жезкент кенттік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495"/>
        <w:gridCol w:w="963"/>
        <w:gridCol w:w="4981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салықтық емес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органдардан түсетін трансферттер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бюджетiнен 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II.Шығындар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өкілетті,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саласындағы басқа да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тұрғындарды жұмыспен қамту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өамтамасыз ету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округінің әкім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мәдени-бос уақыттық жұмысты қолдау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