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f7c8" w14:textId="ac2f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бойынша жерлерді аймақтарға бөлу жобасын (схемасын) және жер учаскелері үшін төлемақының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31 наурыздағы № 47-9-VI шешімі. Шығыс Қазақстан облысының Әділет департаментінде 2020 жылғы 13 сәуірде № 6883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Бородулиха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ауданы бойынша жерлерді аймақтарға бөлу жобасы (схемасы)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Бородулиха ауданы бойынша жер учаскелері үшін төлемақының базалық мөлшерлемелеріне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"Бородулиха ауданының жер учаскелеріне төлемақының базалық ставкаларына түзету коэффициенттерін бекіту туралы" 2015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31-6-V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3914 нөмірімен тіркелген, "Пульс района", "Аудан тынысы" газеттерінде 2015 жылы 5 мамырда, "Әділет" ақпараттық-құқықтық жүйесінде 2015 жылы 12 мамырда жарияланған), "Бородулиха ауданының жер учаскелері үшін төлемақының базалық ставкаларына түзету коэффициенттерін бекіту туралы" Бородулиха аудандық мәслихатының 2015 жылғы 19 наурыздағы № 31-6-V шешіміне өзгерістер енгізу туралы"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38-12-V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4359 нөмірімен тіркелген, "Пульс района", "Аудан тынысы" газеттерінде 2016 жылы 5 ақпанда, "Әділет" ақпараттық-құқықтық жүйесінде 2016 жылы 13 сәуірде жарияланған) Бородулиха аудандық мәслихатының шешімдерінің күші жойылды деп танылсын.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наурызы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47-9-VI шешіміне 1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 бойынша жерлерді аймақтарға бөлу жобасы (схемасы)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Шекараларының сипаттамасы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А-дан Б-ға дейін – Р.Ф.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Б-дан В-ға дейін – Шемонаиха ауданы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В-дан Г-ға дейін – Ұлан ауданы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Г-дан А-ға дейін – Семей қаласы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I-V – кадастр тоқсандар бойынша бағалау аймақтың нөмірі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 – елді мекендер бойынша бағалау аймақтың нөмірі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наурызы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47-9-VI шешіміне 2 қосымша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 бойынша жер учаскелері үшін төлемақының базалық мөлшерлемелеріне түзету коэффициенттері (ауылдық елді мекендерінің жерлерінен басқа)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8648"/>
        <w:gridCol w:w="2180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кадастрлық тоқсанның атауы мен, нөмірі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мөлшерлемелеріне түзету коэффициенті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05-241-008 (бұрыңғы Пушкин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05-241-023 (бұрыңғы ауыл шаруашылық тәжірибелі станциясы)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05-241-034 (бұрыңғы "Заветы Ильича" ұжымшар)</w:t>
            </w:r>
          </w:p>
          <w:bookmarkEnd w:id="17"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05-241-012 (бұрыңғы Новопокровка кеңшар техникум)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05-241-014 (бұрыңғы "Казахстанская правда" газеті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05-241-018 (бұрыңғы "Прогресс"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05-241-019 (бұрыңғы "Память Ленина" ұжымшар)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(бұрыңғы "Память Ленина" ұжымшар Белағаш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05-241-021 (бұрыңғы "Красное Знамя" ұжымшар)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05-241-025 (бұрыңғы "Путь к коммунизму" ұжымшар)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05-241-036 (бұрыңғы "Заря" ұжымшар)</w:t>
            </w:r>
          </w:p>
          <w:bookmarkEnd w:id="18"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05-241-016 (бұрыңғы "Социалистік Қазақстан" газеті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05-241-028 (бұрыңғы Энгельс атындағы кеңшар)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05-241-029 (бұрыңғы "Бородулихинский" кеңшар)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05-241-038 (бұрыңғы Ленин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05-241-042 (бұрыңғы Киров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05-241-043 (бұрыңғы "Красный партизан" ұжымшар)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05-241-044 (бұрыңғы аң өсіру шаруашылығы)</w:t>
            </w:r>
          </w:p>
          <w:bookmarkEnd w:id="19"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05-241-025 (бұрыңғы подхоз "Березовский")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05-241-046 (бұрыңғы "Красный Қазақстан" кеңшар)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05-241-048 (бұрыңғы "Заря Коммунизма" ұжымшар)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05-241-053 (бұрыңғы Ленин атындағы кеңшар)</w:t>
            </w:r>
          </w:p>
          <w:bookmarkEnd w:id="20"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05-241-005 (бұрыңғы "Коростелевский" кеңшар)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05-241-008 (бұрыңғы Пушкин атындағы ұжымшар Васильевский және Қожанқұл учаскелері)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05-241-012 (бұрыңғы Новопокровка кеңшар техникум Коростели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05-241-016 (бұрыңғы "Социалистік Қазақстан" газеті атындағы ұжымшар чересполосный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(бұрыңғы "Память Ленина" ұжымшар Комаровский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05-241-021 (бұрыңғы "Красное Знамя" ұжымшар Комаровский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05-241-025 (бұрыңғы "Путь к коммунизму" ұжымшар Маралбай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05-241-054 (РСХО "Новошульбинское")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05-241-050 (бұрыңғы Калинин атындағы ұжымшар)</w:t>
            </w:r>
          </w:p>
          <w:bookmarkEnd w:id="21"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наурызы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47-9-VI шешіміне 3 қосымша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 бойынша жер учаскелері үшін төлемақының базалық мөлшерлемелеріне түзету коэффициенттері (ауылдық елді мекендерінің жерлері)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9"/>
        <w:gridCol w:w="5493"/>
        <w:gridCol w:w="4398"/>
      </w:tblGrid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ауылдық елді мекендердің атауы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 ның базалық мөлшерлеме леріне түзету коэффициенті</w:t>
            </w:r>
          </w:p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1.Камышенка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2.Дмитриевка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3.Бородулиха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4.Белағаш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5.Зенковка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6.Жезкент кенті</w:t>
            </w:r>
          </w:p>
          <w:bookmarkEnd w:id="23"/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7.Новопокровка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8.Шелехово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10.Михайличенково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11.Поднебесное ауылы</w:t>
            </w:r>
          </w:p>
          <w:bookmarkEnd w:id="24"/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12.Михайловка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13.Сарноғай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14.Қарағайлы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15.Петропавловка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16.Зубаир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Шелехово ауылы (бұрыңғы Троицкое ауылының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17.Орловка ауылы (Степной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18.Қызылтай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Зенковка ауылы (бұрыңғы Өмірзақ ауылының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19.Беккарьер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20.разъезд Дюсакен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21.разъезд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22.Боровое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23.Сосновка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24.Березовка шипажайы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25.Березовка подхозы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26.Переменовка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Знаменка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28.Успенка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29.Барышовка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Михайличенково ауылы (бұрыңғы Петроградское ауылының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30.Жерновка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31.Новошульба ауылы</w:t>
            </w:r>
          </w:p>
          <w:bookmarkEnd w:id="25"/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32.Коростели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33.Тарск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34.Аул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35.Жақсылық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36.Изатулла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37.Мещанка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ауылы (бұрыңғы Воскресеновка ауылының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38.Байтанат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39.Жаңаауыл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40.Бековка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41.Орловка ауылы (Переменовка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42.Ремки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43.Андроновка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44.Пол-Лог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45.Боровлянка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46.Солоновка ауылы (бұрыңғы Ключики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Новошульба ауылы (бұрыңғы Потапенково ауылының учаскесі)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47.Ақши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48.Буркотово ауылы (бұрыңғы Кондратьевка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49.Сахновка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50.Красный Яр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51.Речное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52.Песчанка ауылы (бұрыңғы Мурзово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53.Жарбұлақ ауылы (бұрыңғы Алексеевка ауылының,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бұрыңғы Ново-Васильевка ауылының учаскелері)</w:t>
            </w:r>
          </w:p>
          <w:bookmarkEnd w:id="26"/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Буркотово ауылы (бұрыңғы Богомолово ауылының учаскесі)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54.Уба-Форпост ауылы (бұрыңғы Девятка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учаскесі)</w:t>
            </w:r>
          </w:p>
          <w:bookmarkEnd w:id="27"/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