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710f7" w14:textId="a0710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"Тұрғын үй көмегін көрсетудің мөлшері мен тәртібін айқындау туралы Қағиданы бекіту туралы" Бородулиха аудандық мәслихатының 2015 жылғы 26 қаңтардағы № 29-2-V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аудандық мәслихатының 2020 жылғы 3 шілдедегі № 51-7-VI шешімі. Шығыс Қазақстан облысының Әділет департаментінде 2020 жылғы 14 шілдеде № 7356 болып тіркелді. Күші жойылды - Абай облысы Бородулиха аудандық мәслихатының 2024 жылғы 29 наурыздағы № 15-8-VIII шешімі.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Бородулиха аудандық мәслихатының 29.03.2024 </w:t>
      </w:r>
      <w:r>
        <w:rPr>
          <w:rFonts w:ascii="Times New Roman"/>
          <w:b w:val="false"/>
          <w:i w:val="false"/>
          <w:color w:val="ff0000"/>
          <w:sz w:val="28"/>
        </w:rPr>
        <w:t>№ 15-8-VIII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50-бабының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 сәйкес, Бородулиха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"Тұрғын үй көмегiн көрсетудiң мөлшерi мен тәртiбiн айқындау туралы Қағиданы бекiту туралы" Бородулиха аудандық мәслихатының 2015 жылғы 26 қаңтардағы </w:t>
      </w:r>
      <w:r>
        <w:rPr>
          <w:rFonts w:ascii="Times New Roman"/>
          <w:b w:val="false"/>
          <w:i w:val="false"/>
          <w:color w:val="000000"/>
          <w:sz w:val="28"/>
        </w:rPr>
        <w:t>№ 29-2-V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3695 нөмірімен тіркелген, "Пульс района", "Аудан тынысы" аудандық газеттерінде 2015 жылғы 3 наурызда жарияланған) шешіміне келесі өзгерістер енгізілсін: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"Тұрғын үй көмегін көрсетудің мөлшері мен тәртібін айқындау Қағидасын бекіту туралы";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преамбуласы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Республикасының 1997 жылғы 16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тармақшасына, "Әлеуметтік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туралы" Қазақстан Республикасы Үкіметінің 2009 жылғы 14 сәуірдегі № 512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"Тұрғын үй көмегін көрсету ережесін бекіту туралы" Қазақстан Республикасы Үкіметінің 2009 жылғы 30 желтоқсандағы № 2314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Бородулиха аудандық мәслихаты ШЕШІМ ҚАБЫЛДАДЫ:";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Қағиданың </w:t>
      </w:r>
      <w:r>
        <w:rPr>
          <w:rFonts w:ascii="Times New Roman"/>
          <w:b w:val="false"/>
          <w:i w:val="false"/>
          <w:color w:val="000000"/>
          <w:sz w:val="28"/>
        </w:rPr>
        <w:t>преамбуласы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"Осы тұрғын үй көмегін көрсетудің мөлшері мен тәртібін айқындау Қағидасы (бұдан әрі – Қағида) "Тұрғын үй қатынастары туралы" Қазақстан Республикасының 1997 жылғы 16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тармақшасына, "Әлеуметтік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туралы" Қазақстан Республикасы Үкіметінің 2009 жылғы 14 сәуірдегі № 512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"Тұрғын үй көмегін көрсету ережесін бекіту туралы" Қазақстан Республикасы Үкіметінің 2009 жылғы 30 желтоқсандағы № 2314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аз қамтылған отбасыларға (азаматтарға) тұрғын үй көмегін тағайындау тәртібін белгілейді.";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Қағиданың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(азаматтарға), сондай-ақ мемлекеттік тұрғын үй қорынан тұрғынжайды және жеке тұрғын үй қорынан жергілікті атқарушы орган жалға алған тұрғынжайды жалдаушыларға (қосымша жалдаушыларға):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кондоминиум объектісін басқаруға және кондоминиум объектісінің ортақ мүлкін күтіп-ұстауға, оның ішінде кондоминиум объектісінің ортақ мүлкін күрделі жөндеуге жұмсалатын шығыстарды;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коммуналдық көрсетілетін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тұрғын үй қорынан тұрғынжайды және жеке тұрғын үй қорынан жергілікті атқарушы орган жалға алған тұрғынжайды пайдаланғаны үшін шығыстарды төлеуге жергілікті бюджет қаражаты есебінен тұрғын үй көмегі көрсетіледі.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 қамтылған отбасылардың (азаматтардың) тұрғын үй көмегін есептеуге қабылданатын шығыстар жоғарыда көрсетілген бағыттардың әрқайсысы бойынша шығыстардың сомасы ретінде айқындалады.";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Қағиданың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Қазақстан Республикасы Үкіметінің 2009 жылғы 30 желтоқсандағы № 2314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тұрғын үй көмегін көрсету Ережесінің 4-тармағында көзделген құжаттар топтамасы толық ұсынылмаған жағдайда, Мемлекеттік корпорацияның қызметкері құжаттарды қабылдаудан бас тарту туралы қолхат береді.";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Қағиданың </w:t>
      </w:r>
      <w:r>
        <w:rPr>
          <w:rFonts w:ascii="Times New Roman"/>
          <w:b w:val="false"/>
          <w:i w:val="false"/>
          <w:color w:val="000000"/>
          <w:sz w:val="28"/>
        </w:rPr>
        <w:t>32-тармағы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"32. Отбасының (азаматтың) жиынтық табысы "Тұрғын үй көмегін алуға үміткер отбасының (Қазақстан Республикасы азаматының) жиынтық табысын есептеу Тәртібін бекіту туралы" Қазақстан Республикасы Индустрия және инфрақұрылымдық даму министрінің 2020 жылғы 24 сәуірдегі № 226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20498 нөмірімен тіркелген) сәйкес есептеледі.".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күннен кейін күнтізбелік он күн өткен соң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Ежова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