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e808" w14:textId="b95e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46-13-VI "Бородулиха ауданы Новопокровка ауылдық округінің 2020-2022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23 қазандағы № 54-7-VI шешімі. Шығыс Қазақстан облысының Әділет департаментінде 2020 жылғы 3 қарашада № 7758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104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46-13-VI "Бородулиха ауданы Новопокровка ауылдық округінің 2020-2022 жылдарға арналған бюджеті туралы" (Нормативтік құқықтық актілерді мемлекеттік тіркеу тізілімінде 6604 нөмірімен тіркелген, Қазақстан Республикасы нормативтік құқықтық актілерінің электрондық түрдегі Эталондық бақылау банкінде 2020 жылғы 23 қаңтарда, "Пульс района", "Аудан тынысы" аудандық газеттерінде 2020 жылғы 21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Новопокровка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37929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9209 мың теңге;</w:t>
      </w:r>
    </w:p>
    <w:bookmarkEnd w:id="5"/>
    <w:bookmarkStart w:name="z13" w:id="6"/>
    <w:p>
      <w:pPr>
        <w:spacing w:after="0"/>
        <w:ind w:left="0"/>
        <w:jc w:val="both"/>
      </w:pPr>
      <w:r>
        <w:rPr>
          <w:rFonts w:ascii="Times New Roman"/>
          <w:b w:val="false"/>
          <w:i w:val="false"/>
          <w:color w:val="000000"/>
          <w:sz w:val="28"/>
        </w:rPr>
        <w:t>
      салықтық емес түсімдер –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28720 мың теңге;</w:t>
      </w:r>
    </w:p>
    <w:bookmarkEnd w:id="8"/>
    <w:bookmarkStart w:name="z16" w:id="9"/>
    <w:p>
      <w:pPr>
        <w:spacing w:after="0"/>
        <w:ind w:left="0"/>
        <w:jc w:val="both"/>
      </w:pPr>
      <w:r>
        <w:rPr>
          <w:rFonts w:ascii="Times New Roman"/>
          <w:b w:val="false"/>
          <w:i w:val="false"/>
          <w:color w:val="000000"/>
          <w:sz w:val="28"/>
        </w:rPr>
        <w:t>
      2) шығындар – 38577,4 мың теңге;</w:t>
      </w:r>
    </w:p>
    <w:bookmarkEnd w:id="9"/>
    <w:bookmarkStart w:name="z17" w:id="10"/>
    <w:p>
      <w:pPr>
        <w:spacing w:after="0"/>
        <w:ind w:left="0"/>
        <w:jc w:val="both"/>
      </w:pPr>
      <w:r>
        <w:rPr>
          <w:rFonts w:ascii="Times New Roman"/>
          <w:b w:val="false"/>
          <w:i w:val="false"/>
          <w:color w:val="000000"/>
          <w:sz w:val="28"/>
        </w:rPr>
        <w:t xml:space="preserve">
      3) таза бюджеттік кредиттеу – 0 теңге; </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-648,4 мың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648,4 мың теңге, соның ішінде:</w:t>
      </w:r>
    </w:p>
    <w:bookmarkEnd w:id="13"/>
    <w:bookmarkStart w:name="z21" w:id="14"/>
    <w:p>
      <w:pPr>
        <w:spacing w:after="0"/>
        <w:ind w:left="0"/>
        <w:jc w:val="both"/>
      </w:pPr>
      <w:r>
        <w:rPr>
          <w:rFonts w:ascii="Times New Roman"/>
          <w:b w:val="false"/>
          <w:i w:val="false"/>
          <w:color w:val="000000"/>
          <w:sz w:val="28"/>
        </w:rPr>
        <w:t>
      бюджет қаражатының пайдаланылатын қалдықтары – 648,4 мың теңге.";</w:t>
      </w:r>
    </w:p>
    <w:bookmarkEnd w:id="14"/>
    <w:bookmarkStart w:name="z22" w:id="1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5"/>
    <w:bookmarkStart w:name="z23" w:id="1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Эфендиев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23 қазаны </w:t>
            </w:r>
            <w:r>
              <w:br/>
            </w:r>
            <w:r>
              <w:rPr>
                <w:rFonts w:ascii="Times New Roman"/>
                <w:b w:val="false"/>
                <w:i w:val="false"/>
                <w:color w:val="000000"/>
                <w:sz w:val="20"/>
              </w:rPr>
              <w:t>№ 54-7-VI шешіміне қосымша</w:t>
            </w:r>
          </w:p>
        </w:tc>
      </w:tr>
    </w:tbl>
    <w:bookmarkStart w:name="z27" w:id="17"/>
    <w:p>
      <w:pPr>
        <w:spacing w:after="0"/>
        <w:ind w:left="0"/>
        <w:jc w:val="left"/>
      </w:pPr>
      <w:r>
        <w:rPr>
          <w:rFonts w:ascii="Times New Roman"/>
          <w:b/>
          <w:i w:val="false"/>
          <w:color w:val="000000"/>
        </w:rPr>
        <w:t xml:space="preserve"> 2020 жылға арналған Новопокровка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769"/>
        <w:gridCol w:w="1622"/>
        <w:gridCol w:w="1622"/>
        <w:gridCol w:w="3765"/>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38577,4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өкiлетті,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бағынастағы мемлекеттік мекемелерінің және ұйымдарының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