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f8403" w14:textId="69f84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16 қаңтардағы № 46-12-VI "2020-2022 жылдарға арналған Бородулиха ауданы Новодворовка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25 желтоқсандағы № 56-15-VI шешімі. Шығыс Қазақстан облысының Әділет департаментінде 2020 жылғы 30 желтоқсанда № 8106 болып тіркелді. Күші жойылды - Шығыс Қазақстан облысы Бородулиха аудандық мәслихатының 2021 жылғы 19 қаңтардағы № 2-12-VII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Бородулиха аудандық мәслихатының 19.01.2021 </w:t>
      </w:r>
      <w:r>
        <w:rPr>
          <w:rFonts w:ascii="Times New Roman"/>
          <w:b w:val="false"/>
          <w:i w:val="false"/>
          <w:color w:val="ff0000"/>
          <w:sz w:val="28"/>
        </w:rPr>
        <w:t>№ 2-12-VII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Бородулиха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45-12-VI "2020-2022 жылдарға арналған Бородулиха ауданы Новодворовка ауылдық округінің бюджеті туралы" (Нормативтік құқықтық актілерді мемлекеттік тіркеу тізілімінде 6611 нөмірімен тіркелген, Қазақстан Республикасы нормативтік құқықтық актілерінің электрондық түрдегі Эталондық бақылау банкінде 2020 жылғы 23 қаңтарда, "Пульс района", "Аудан тынысы" аудандық газеттерінде 2020 жылғы 21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Новодворовка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22952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3778 мың теңге;</w:t>
      </w:r>
    </w:p>
    <w:bookmarkEnd w:id="5"/>
    <w:bookmarkStart w:name="z13" w:id="6"/>
    <w:p>
      <w:pPr>
        <w:spacing w:after="0"/>
        <w:ind w:left="0"/>
        <w:jc w:val="both"/>
      </w:pPr>
      <w:r>
        <w:rPr>
          <w:rFonts w:ascii="Times New Roman"/>
          <w:b w:val="false"/>
          <w:i w:val="false"/>
          <w:color w:val="000000"/>
          <w:sz w:val="28"/>
        </w:rPr>
        <w:t>
      салықтық емес түсімдер – 3716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15" w:id="8"/>
    <w:p>
      <w:pPr>
        <w:spacing w:after="0"/>
        <w:ind w:left="0"/>
        <w:jc w:val="both"/>
      </w:pPr>
      <w:r>
        <w:rPr>
          <w:rFonts w:ascii="Times New Roman"/>
          <w:b w:val="false"/>
          <w:i w:val="false"/>
          <w:color w:val="000000"/>
          <w:sz w:val="28"/>
        </w:rPr>
        <w:t>
      трансферттер түсімі – 15458 мың теңге;</w:t>
      </w:r>
    </w:p>
    <w:bookmarkEnd w:id="8"/>
    <w:bookmarkStart w:name="z16" w:id="9"/>
    <w:p>
      <w:pPr>
        <w:spacing w:after="0"/>
        <w:ind w:left="0"/>
        <w:jc w:val="both"/>
      </w:pPr>
      <w:r>
        <w:rPr>
          <w:rFonts w:ascii="Times New Roman"/>
          <w:b w:val="false"/>
          <w:i w:val="false"/>
          <w:color w:val="000000"/>
          <w:sz w:val="28"/>
        </w:rPr>
        <w:t>
      2) шығындар – 22952 мың теңге;</w:t>
      </w:r>
    </w:p>
    <w:bookmarkEnd w:id="9"/>
    <w:bookmarkStart w:name="z17" w:id="10"/>
    <w:p>
      <w:pPr>
        <w:spacing w:after="0"/>
        <w:ind w:left="0"/>
        <w:jc w:val="both"/>
      </w:pPr>
      <w:r>
        <w:rPr>
          <w:rFonts w:ascii="Times New Roman"/>
          <w:b w:val="false"/>
          <w:i w:val="false"/>
          <w:color w:val="000000"/>
          <w:sz w:val="28"/>
        </w:rPr>
        <w:t xml:space="preserve">
      3) таза бюджеттік кредиттеу – 0 теңге; </w:t>
      </w:r>
    </w:p>
    <w:bookmarkEnd w:id="10"/>
    <w:bookmarkStart w:name="z18"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9" w:id="12"/>
    <w:p>
      <w:pPr>
        <w:spacing w:after="0"/>
        <w:ind w:left="0"/>
        <w:jc w:val="both"/>
      </w:pPr>
      <w:r>
        <w:rPr>
          <w:rFonts w:ascii="Times New Roman"/>
          <w:b w:val="false"/>
          <w:i w:val="false"/>
          <w:color w:val="000000"/>
          <w:sz w:val="28"/>
        </w:rPr>
        <w:t>
      5) бюджет тапшылығы (профициті) – 0 теңге;</w:t>
      </w:r>
    </w:p>
    <w:bookmarkEnd w:id="12"/>
    <w:bookmarkStart w:name="z20" w:id="13"/>
    <w:p>
      <w:pPr>
        <w:spacing w:after="0"/>
        <w:ind w:left="0"/>
        <w:jc w:val="both"/>
      </w:pPr>
      <w:r>
        <w:rPr>
          <w:rFonts w:ascii="Times New Roman"/>
          <w:b w:val="false"/>
          <w:i w:val="false"/>
          <w:color w:val="000000"/>
          <w:sz w:val="28"/>
        </w:rPr>
        <w:t>
      6) бюджет тапшылығын қаржыландыру (профицитін пайдалану) – 0 теңге, соның ішінде:</w:t>
      </w:r>
    </w:p>
    <w:bookmarkEnd w:id="13"/>
    <w:bookmarkStart w:name="z21" w:id="14"/>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4"/>
    <w:bookmarkStart w:name="z22" w:id="1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15"/>
    <w:bookmarkStart w:name="z23" w:id="16"/>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аудандық мәслихат депутаты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Мокроусова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56-15-VI шешіміне қосымша</w:t>
            </w:r>
          </w:p>
        </w:tc>
      </w:tr>
    </w:tbl>
    <w:bookmarkStart w:name="z27" w:id="17"/>
    <w:p>
      <w:pPr>
        <w:spacing w:after="0"/>
        <w:ind w:left="0"/>
        <w:jc w:val="left"/>
      </w:pPr>
      <w:r>
        <w:rPr>
          <w:rFonts w:ascii="Times New Roman"/>
          <w:b/>
          <w:i w:val="false"/>
          <w:color w:val="000000"/>
        </w:rPr>
        <w:t xml:space="preserve"> 2020 жылға арналған Новодворовка ауылдық округінің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тусімдер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тусімдер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