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8033" w14:textId="dd38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46-13-VI "Бородулиха ауданы Новопокровка ауылдық округінің 2020-2022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56-16-VI шешімі. Шығыс Қазақстан облысының Әділет департаментінде 2020 жылғы 30 желтоқсанда № 8123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46-13-VI "Бородулиха ауданы Новопокровка ауылдық округінің 2020-2022 жылдарға арналған бюджеті туралы" (Нормативтік құқықтық актілерді мемлекеттік тіркеу тізілімінде 6604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Новопокровка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38139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9209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28930 мың теңге;</w:t>
      </w:r>
    </w:p>
    <w:bookmarkEnd w:id="8"/>
    <w:bookmarkStart w:name="z16" w:id="9"/>
    <w:p>
      <w:pPr>
        <w:spacing w:after="0"/>
        <w:ind w:left="0"/>
        <w:jc w:val="both"/>
      </w:pPr>
      <w:r>
        <w:rPr>
          <w:rFonts w:ascii="Times New Roman"/>
          <w:b w:val="false"/>
          <w:i w:val="false"/>
          <w:color w:val="000000"/>
          <w:sz w:val="28"/>
        </w:rPr>
        <w:t>
      2) шығындар – 38787,4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-648,4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648,4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648,4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депутаты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56-16-VI шешіміне қосымша</w:t>
            </w:r>
          </w:p>
        </w:tc>
      </w:tr>
    </w:tbl>
    <w:bookmarkStart w:name="z27" w:id="17"/>
    <w:p>
      <w:pPr>
        <w:spacing w:after="0"/>
        <w:ind w:left="0"/>
        <w:jc w:val="left"/>
      </w:pPr>
      <w:r>
        <w:rPr>
          <w:rFonts w:ascii="Times New Roman"/>
          <w:b/>
          <w:i w:val="false"/>
          <w:color w:val="000000"/>
        </w:rPr>
        <w:t xml:space="preserve"> 2020 жылға арналған Новопокровка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бағынастағы мемлекеттік мекемелерінің және ұйымдарының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жәнеақпараттықкеңістік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Пайданылмаған (толық пайдаланылмаған) нысаналы трансферттерді қайтару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ағымдағы нысаналы трансфеттер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қаражаттардың бос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