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af64" w14:textId="ffca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46-10-VI "2020-2022 жылдарға арналған Бородулиха ауданы Красный Яр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56-13-VI шешімі. Шығыс Қазақстан облысының Әділет департаментінде 2020 жылғы 30 желтоқсанда № 8127 болып тіркелді. Күші жойылды - Шығыс Қазақстан облысы Бородулиха аудандық мәслихатының 2021 жылғы 19 қаңтардағы № 2-10-VII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19.01.2021 № 2-10-VII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p>
      <w:pPr>
        <w:spacing w:after="0"/>
        <w:ind w:left="0"/>
        <w:jc w:val="both"/>
      </w:pPr>
      <w:r>
        <w:rPr>
          <w:rFonts w:ascii="Times New Roman"/>
          <w:b w:val="false"/>
          <w:i w:val="false"/>
          <w:color w:val="000000"/>
          <w:sz w:val="28"/>
        </w:rPr>
        <w:t>
      1. Бородулиха аудандық мәслихатының 2020 жылғы 16 қаңтардағы № 46-10-VI "2020-2022 жылдарға арналған Бородулиха ауданы Красный Яр ауылдық округінің бюджеті туралы" (Нормативтік құқықтық актілерді мемлекеттік тіркеу тізілімінде 6613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14 ақпанда жарияланған) шешіміне мынадай өзгерістер енгізілсін:</w:t>
      </w:r>
    </w:p>
    <w:bookmarkStart w:name="z2" w:id="0"/>
    <w:p>
      <w:pPr>
        <w:spacing w:after="0"/>
        <w:ind w:left="0"/>
        <w:jc w:val="both"/>
      </w:pPr>
      <w:r>
        <w:rPr>
          <w:rFonts w:ascii="Times New Roman"/>
          <w:b w:val="false"/>
          <w:i w:val="false"/>
          <w:color w:val="000000"/>
          <w:sz w:val="28"/>
        </w:rPr>
        <w:t>
      1- тармақ мынадай редакцияда жазылсын:</w:t>
      </w:r>
    </w:p>
    <w:bookmarkEnd w:id="0"/>
    <w:p>
      <w:pPr>
        <w:spacing w:after="0"/>
        <w:ind w:left="0"/>
        <w:jc w:val="both"/>
      </w:pPr>
      <w:r>
        <w:rPr>
          <w:rFonts w:ascii="Times New Roman"/>
          <w:b w:val="false"/>
          <w:i w:val="false"/>
          <w:color w:val="000000"/>
          <w:sz w:val="28"/>
        </w:rPr>
        <w:t xml:space="preserve">
      "1. 2020-2022 жылдарға арналған Красный Яр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26313 мың теңге, соның ішінде:</w:t>
      </w:r>
    </w:p>
    <w:p>
      <w:pPr>
        <w:spacing w:after="0"/>
        <w:ind w:left="0"/>
        <w:jc w:val="both"/>
      </w:pPr>
      <w:r>
        <w:rPr>
          <w:rFonts w:ascii="Times New Roman"/>
          <w:b w:val="false"/>
          <w:i w:val="false"/>
          <w:color w:val="000000"/>
          <w:sz w:val="28"/>
        </w:rPr>
        <w:t>
      салықтық түсімдер – 4475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21838 мың теңге;</w:t>
      </w:r>
    </w:p>
    <w:p>
      <w:pPr>
        <w:spacing w:after="0"/>
        <w:ind w:left="0"/>
        <w:jc w:val="both"/>
      </w:pPr>
      <w:r>
        <w:rPr>
          <w:rFonts w:ascii="Times New Roman"/>
          <w:b w:val="false"/>
          <w:i w:val="false"/>
          <w:color w:val="000000"/>
          <w:sz w:val="28"/>
        </w:rPr>
        <w:t>
      2) шығындар – 26313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Start w:name="z3" w:id="1"/>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аудандық  мәслихат депутаты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56-13-VI шешіміне қосымша</w:t>
            </w:r>
          </w:p>
        </w:tc>
      </w:tr>
    </w:tbl>
    <w:p>
      <w:pPr>
        <w:spacing w:after="0"/>
        <w:ind w:left="0"/>
        <w:jc w:val="left"/>
      </w:pPr>
      <w:r>
        <w:rPr>
          <w:rFonts w:ascii="Times New Roman"/>
          <w:b/>
          <w:i w:val="false"/>
          <w:color w:val="000000"/>
        </w:rPr>
        <w:t xml:space="preserve"> 2020 жылға арналған Красный Яр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400"/>
        <w:gridCol w:w="410"/>
        <w:gridCol w:w="1711"/>
        <w:gridCol w:w="1711"/>
        <w:gridCol w:w="3972"/>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қамтамсызету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