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c711" w14:textId="f7ac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46-3-VI "2020-2022 жылдарға арналған Бородулиха ауданы Бақы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56-7-VI шешімі. Шығыс Қазақстан облысының Әділет департаментінде 2020 жылғы 30 желтоқсанда № 8138 болып тіркелді. Күші жойылды - Шығыс Қазақстан облысы Бородулиха аудандық мәслихатының 2021 жылғы 19 қаңтардағы № 2-3-VII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19.01.2021 </w:t>
      </w:r>
      <w:r>
        <w:rPr>
          <w:rFonts w:ascii="Times New Roman"/>
          <w:b w:val="false"/>
          <w:i w:val="false"/>
          <w:color w:val="ff0000"/>
          <w:sz w:val="28"/>
        </w:rPr>
        <w:t>№ 2-3-VII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46-3-VI "2020-2022 жылдарға арналған Бородулиха ауданы Бақы ауылдық округінің бюджеті туралы" (Нормативтік құқықтық актілерді мемлекеттік тіркеу тізілімінде 6609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2020-2022 жылдарға арналған Бақы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p>
      <w:pPr>
        <w:spacing w:after="0"/>
        <w:ind w:left="0"/>
        <w:jc w:val="both"/>
      </w:pPr>
      <w:r>
        <w:rPr>
          <w:rFonts w:ascii="Times New Roman"/>
          <w:b w:val="false"/>
          <w:i w:val="false"/>
          <w:color w:val="000000"/>
          <w:sz w:val="28"/>
        </w:rPr>
        <w:t>
      1) кірістер – 25880 мың теңге, соның ішінде:</w:t>
      </w:r>
    </w:p>
    <w:p>
      <w:pPr>
        <w:spacing w:after="0"/>
        <w:ind w:left="0"/>
        <w:jc w:val="both"/>
      </w:pPr>
      <w:r>
        <w:rPr>
          <w:rFonts w:ascii="Times New Roman"/>
          <w:b w:val="false"/>
          <w:i w:val="false"/>
          <w:color w:val="000000"/>
          <w:sz w:val="28"/>
        </w:rPr>
        <w:t>
      салықтық түсімдер – 3412 мың теңге;</w:t>
      </w:r>
    </w:p>
    <w:p>
      <w:pPr>
        <w:spacing w:after="0"/>
        <w:ind w:left="0"/>
        <w:jc w:val="both"/>
      </w:pPr>
      <w:r>
        <w:rPr>
          <w:rFonts w:ascii="Times New Roman"/>
          <w:b w:val="false"/>
          <w:i w:val="false"/>
          <w:color w:val="000000"/>
          <w:sz w:val="28"/>
        </w:rPr>
        <w:t>
      салықтық емес түсімдер – 3792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18676 мың теңге;</w:t>
      </w:r>
    </w:p>
    <w:p>
      <w:pPr>
        <w:spacing w:after="0"/>
        <w:ind w:left="0"/>
        <w:jc w:val="both"/>
      </w:pPr>
      <w:r>
        <w:rPr>
          <w:rFonts w:ascii="Times New Roman"/>
          <w:b w:val="false"/>
          <w:i w:val="false"/>
          <w:color w:val="000000"/>
          <w:sz w:val="28"/>
        </w:rPr>
        <w:t>
      2) шығындар – 25880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 соның ішінде:</w:t>
      </w:r>
    </w:p>
    <w:p>
      <w:pPr>
        <w:spacing w:after="0"/>
        <w:ind w:left="0"/>
        <w:jc w:val="both"/>
      </w:pPr>
      <w:r>
        <w:rPr>
          <w:rFonts w:ascii="Times New Roman"/>
          <w:b w:val="false"/>
          <w:i w:val="false"/>
          <w:color w:val="000000"/>
          <w:sz w:val="28"/>
        </w:rPr>
        <w:t>
      бюджет қаражатының пайдаланылатын қалдықтары – 0 теңге.";</w:t>
      </w:r>
    </w:p>
    <w:bookmarkStart w:name="z3" w:id="0"/>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аудандық  мәслихат депутаты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56-7-VI шешіміне қосымша</w:t>
            </w:r>
          </w:p>
        </w:tc>
      </w:tr>
    </w:tbl>
    <w:p>
      <w:pPr>
        <w:spacing w:after="0"/>
        <w:ind w:left="0"/>
        <w:jc w:val="left"/>
      </w:pPr>
      <w:r>
        <w:rPr>
          <w:rFonts w:ascii="Times New Roman"/>
          <w:b/>
          <w:i w:val="false"/>
          <w:color w:val="000000"/>
        </w:rPr>
        <w:t xml:space="preserve"> 2020 жылға арналған Бақы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97"/>
        <w:gridCol w:w="414"/>
        <w:gridCol w:w="1711"/>
        <w:gridCol w:w="1711"/>
        <w:gridCol w:w="3971"/>
        <w:gridCol w:w="26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салықтық емес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