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89a6" w14:textId="4d58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2017 жылғы 9 ақпандағы № 9/3-VI ""Глубокое аудандық мәслихатының аппараты" мемлекеттік мекемесі мемлекеттік қызметшілерінің қызметтік куәлігін беру және оның сипаттамасы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2020 жылғы 21 мамырдағы № 43/7-VI шешімі. Шығыс Қазақстан облысының Әділет департаментінде 2020 жылғы 28 мамырда № 7127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2017 жылғы 9 ақпандағы № 9/3-VI ""Глубокое аудандық мәслихатының аппараты" мемлекеттік мекемесі мемлекеттік қызметшілерінің қызметтік куәлігін беру және оның сипаттамасы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4897 болып тіркелген, 2017 жылғы 17 наурызда Қазақстан Республикасының нормативтік құқықтық актілерінің Эталондық бақылау банкінде электрондық түрде жарияланған)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5 маусымынан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Леонтьева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Глубокое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