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f875" w14:textId="7bef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31 желтоқсандағы № 38/2-VІ "2020-2022 жылдарға арналған Глубокое ауданының кенттер мен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8 маусымдағы № 44/2-VI шешімі. Шығыс Қазақстан облысының Әділет департаментінде 2020 жылғы 16 маусымда № 7189 болып тіркелді. Күші жойылды - Шығыс Қазақстан облысы Глубокое аудандық мәслихатының 2020 жылғы 31 желтоқсандағы № 56/2-VI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31.12.2020 № 56/2-VI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Глубокое аудандық мәслихатының 2020 жылғы 21 мамырдағы № 43/5-VІ "Глубокое аудандық мәслихатының 2019 жылғы 23 желтоқсандағы № 37/2-VІ "2020-2022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7147 болып тіркелген)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31 желтоқсандағы № 38/2-VІ "2020-2022 жылдарға арналған Глубокое ауданының кенттер мен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6507 болып тіркелген, 2020 жылғы 18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Глубокое ауданы Алтайский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26483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4810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21673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27113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-630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630 мың теңге.";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Глубокое ауданы Белоусовка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67462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38129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29333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76427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-8965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8965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8965 мың теңге.";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Глубокое ауданы Березовка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26848 мың теңге, 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4609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861,5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21377,5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26848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Глубокое ауданы Бобровка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22292 мың теңге, 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10733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11559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25815,4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-3523,4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3523,4 мың теңге, 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3523,4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Глубокое ауданы Быструха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27182 мың теңге, 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5163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86,3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21932,7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27182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Глубокое ауданы Верхнеберезовский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23011 мың теңге, 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6739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16272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23843,8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-832,8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832,8 мың теңге, оның ішінде: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832,8 мың теңге."; 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Глубокое ауданы Веселовка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32916,6 мың теңге, оның ішінде: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13972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872,6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18072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32916,6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Глубокое ауданы Глубокое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102843 мың теңге, оның ішінде: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41130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61713 мың теңге;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109368,9 мың теңге;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155000 мың теңге, оның ішінде: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- 155000 мың теңге;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-161525,9 мың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161525,9 мың теңге, оның ішінде: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6525,9 мың теңге.";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2020-2022 жылдарға арналған Глубокое ауданы Ертіс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34783 мың теңге, оның ішінде: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21063 мың теңге;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13720 мың теңге;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37377,3 мың теңге;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-2594,3 мың теңге;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2594,3 мың теңге, оның ішінде: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2594,3 мың теңге.";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Глубокое ауданы Кожохово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34189 мың теңге, оның ішінде: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6640 мың теңге;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27549 мың теңге;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34811,1 мың теңге;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-622,1 мың теңге;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622,1 мың теңге, оның ішінде: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622,1 мың теңге.";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2020-2022 жылдарға арналған Глубокое ауданы Краснояр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35913 мың теңге, оның ішінде: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12820 мың теңге;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23093 мың теңге;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38469,2 мың теңге;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-2556,2 мың теңге;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2556,2 мың теңге, оның ішінде: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2556,2 мың теңге.";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2020-2022 жылдарға арналған Глубокое ауданы Малоубинка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62203,8 мың теңге, оның ішінде: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2900 мың теңге;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58238 мың теңге;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62203,8 мың теңге;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2020-2022 жылдарға арналған Глубокое ауданы Опытное поле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28941,6 мың теңге, оның ішінде: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17136 мың теңге;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11805,6 мың теңге;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33244,9 мың теңге;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-4303,3 мың теңге;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4303,3 мың теңге, оның ішінде: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4303,3 мың теңге.";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2020-2022 жылдарға арналған Глубокое ауданы Секисовка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27670 мың теңге, оның ішінде: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9228 мың теңге;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18442 мың теңге;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29568,6 мың теңге;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-1898,6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1898,6 мың теңге, оның ішінде: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1898,6 мың теңге.";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2020-2022 жылдарға арналған Глубокое ауданы Тархан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35509 мың теңге, оның ішінде: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12551 мың теңге;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8"/>
    <w:bookmarkStart w:name="z2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22958 мың теңге;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41260,6 мың теңге;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2"/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-5751,6 мың теңге;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5751,6 мың теңге, оның ішінде: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5751,6 мың теңге.";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2020-2022 жылдарға арналған Глубокое ауданы Ушаново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73"/>
    <w:bookmarkStart w:name="z29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21401 мың теңге, оның ішінде:</w:t>
      </w:r>
    </w:p>
    <w:bookmarkEnd w:id="274"/>
    <w:bookmarkStart w:name="z29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8097 мың теңге;</w:t>
      </w:r>
    </w:p>
    <w:bookmarkEnd w:id="275"/>
    <w:bookmarkStart w:name="z29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6"/>
    <w:bookmarkStart w:name="z29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7"/>
    <w:bookmarkStart w:name="z30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13304 мың теңге;</w:t>
      </w:r>
    </w:p>
    <w:bookmarkEnd w:id="278"/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26165 мың теңге;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-4764 мың теңге;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4764 мың теңге, оның ішінде: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4764 мың теңге.";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2020-2022 жылдарға арналған Глубокое ауданы Черемшанка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91"/>
    <w:bookmarkStart w:name="z31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25255 мың теңге, оның ішінде:</w:t>
      </w:r>
    </w:p>
    <w:bookmarkEnd w:id="292"/>
    <w:bookmarkStart w:name="z31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9991 мың теңге;</w:t>
      </w:r>
    </w:p>
    <w:bookmarkEnd w:id="293"/>
    <w:bookmarkStart w:name="z31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4"/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15264 мың теңге;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26408,3 мың теңге;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-1153,3 мың теңге;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1153,3 мың теңге, оның ішінде: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1153,3 мың теңге.";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редакцияда жазылсын.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 қосымша</w:t>
            </w:r>
          </w:p>
        </w:tc>
      </w:tr>
    </w:tbl>
    <w:bookmarkStart w:name="z33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Алтайский кентінің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 қосымша</w:t>
            </w:r>
          </w:p>
        </w:tc>
      </w:tr>
    </w:tbl>
    <w:bookmarkStart w:name="z34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Белоусовка кентінің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7 қосымша</w:t>
            </w:r>
          </w:p>
        </w:tc>
      </w:tr>
    </w:tbl>
    <w:bookmarkStart w:name="z34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Березовка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47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Бобровка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5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Быструха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5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Верхнеберезовский кентінің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жетілдіруді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5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Веселовка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5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Глубокое кентінің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362"/>
        <w:gridCol w:w="377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Ертіс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65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Кожохово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6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Краснояр ауылдық округінің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7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Малоубинка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7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Опытное поле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77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Секисовка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80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Тархан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8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Ушаново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түсімдері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86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Черемшанка ауылдық округінің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